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2DA83" w14:textId="77777777" w:rsidR="00032D42" w:rsidRPr="00375763" w:rsidRDefault="00032D42" w:rsidP="00375763">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375763">
        <w:rPr>
          <w:rFonts w:ascii="Calibri" w:hAnsi="Calibri" w:cs="Arial"/>
          <w:b/>
          <w:bCs/>
          <w:sz w:val="22"/>
          <w:szCs w:val="22"/>
        </w:rPr>
        <w:t>ΥΠΟΔΕΙΓΜΑ 3:  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14:paraId="782694AF" w14:textId="77777777" w:rsidTr="004459E5">
        <w:trPr>
          <w:trHeight w:val="340"/>
        </w:trPr>
        <w:tc>
          <w:tcPr>
            <w:tcW w:w="2382" w:type="pct"/>
            <w:gridSpan w:val="12"/>
            <w:vAlign w:val="center"/>
          </w:tcPr>
          <w:p w14:paraId="4DB59F6B"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14:paraId="4BB19ED1"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14:paraId="25FE4C49" w14:textId="77777777" w:rsidTr="004459E5">
        <w:trPr>
          <w:trHeight w:val="340"/>
        </w:trPr>
        <w:tc>
          <w:tcPr>
            <w:tcW w:w="2382" w:type="pct"/>
            <w:gridSpan w:val="12"/>
            <w:vAlign w:val="center"/>
          </w:tcPr>
          <w:p w14:paraId="7B22F8D4"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14:paraId="07B0D594"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14:paraId="72F0F1FB" w14:textId="77777777" w:rsidTr="004459E5">
        <w:trPr>
          <w:trHeight w:val="340"/>
        </w:trPr>
        <w:tc>
          <w:tcPr>
            <w:tcW w:w="2382" w:type="pct"/>
            <w:gridSpan w:val="12"/>
            <w:vAlign w:val="center"/>
          </w:tcPr>
          <w:p w14:paraId="27C144DE"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14:paraId="3C7BC2E7"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14:paraId="368F54DE" w14:textId="77777777" w:rsidTr="004459E5">
        <w:trPr>
          <w:trHeight w:val="340"/>
        </w:trPr>
        <w:tc>
          <w:tcPr>
            <w:tcW w:w="2382" w:type="pct"/>
            <w:gridSpan w:val="12"/>
            <w:vAlign w:val="center"/>
          </w:tcPr>
          <w:p w14:paraId="208010C3" w14:textId="77777777" w:rsidR="008F672E" w:rsidRPr="00667097" w:rsidRDefault="008F672E"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14:paraId="6C0FD5F0" w14:textId="77777777"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14:paraId="53715C06" w14:textId="77777777" w:rsidTr="004459E5">
        <w:trPr>
          <w:trHeight w:val="340"/>
        </w:trPr>
        <w:tc>
          <w:tcPr>
            <w:tcW w:w="2382" w:type="pct"/>
            <w:gridSpan w:val="12"/>
            <w:vAlign w:val="center"/>
          </w:tcPr>
          <w:p w14:paraId="33B7AC14"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14:paraId="28515688" w14:textId="77777777"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14:paraId="7AC8A2C0" w14:textId="77777777" w:rsidTr="004459E5">
        <w:trPr>
          <w:trHeight w:val="340"/>
        </w:trPr>
        <w:tc>
          <w:tcPr>
            <w:tcW w:w="2382" w:type="pct"/>
            <w:gridSpan w:val="12"/>
            <w:vAlign w:val="center"/>
          </w:tcPr>
          <w:p w14:paraId="3EE429FF"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14:paraId="522BF0FB" w14:textId="77777777"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14:paraId="23A017DD" w14:textId="77777777" w:rsidTr="004459E5">
        <w:tblPrEx>
          <w:tblBorders>
            <w:bottom w:val="single" w:sz="4" w:space="0" w:color="auto"/>
            <w:insideH w:val="single" w:sz="4" w:space="0" w:color="auto"/>
          </w:tblBorders>
        </w:tblPrEx>
        <w:trPr>
          <w:gridAfter w:val="4"/>
          <w:wAfter w:w="2462" w:type="pct"/>
        </w:trPr>
        <w:tc>
          <w:tcPr>
            <w:tcW w:w="468" w:type="pct"/>
            <w:vAlign w:val="center"/>
          </w:tcPr>
          <w:p w14:paraId="7E188A38" w14:textId="77777777"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14:paraId="0E7B8AE5" w14:textId="77777777"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14:paraId="348C331B" w14:textId="77777777"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14:paraId="01916A54" w14:textId="77777777"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14:paraId="42A8D1FC" w14:textId="77777777"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14:paraId="618C9699" w14:textId="77777777"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14:paraId="697A6005" w14:textId="77777777"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14:paraId="16C28400" w14:textId="77777777"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14:paraId="3F4EA1DB" w14:textId="77777777"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14:paraId="46A42EB1" w14:textId="77777777" w:rsidR="008F672E" w:rsidRPr="00667097" w:rsidRDefault="008F672E" w:rsidP="004459E5">
            <w:pPr>
              <w:spacing w:before="60" w:after="60" w:line="276" w:lineRule="auto"/>
              <w:rPr>
                <w:rFonts w:asciiTheme="minorHAnsi" w:hAnsiTheme="minorHAnsi" w:cstheme="minorHAnsi"/>
                <w:b/>
                <w:u w:val="single"/>
              </w:rPr>
            </w:pPr>
          </w:p>
        </w:tc>
      </w:tr>
      <w:tr w:rsidR="008F672E" w:rsidRPr="00667097" w14:paraId="5520FEF7" w14:textId="77777777" w:rsidTr="004459E5">
        <w:trPr>
          <w:trHeight w:val="340"/>
        </w:trPr>
        <w:tc>
          <w:tcPr>
            <w:tcW w:w="2481" w:type="pct"/>
            <w:gridSpan w:val="13"/>
            <w:tcBorders>
              <w:bottom w:val="dashed" w:sz="4" w:space="0" w:color="auto"/>
            </w:tcBorders>
            <w:vAlign w:val="bottom"/>
          </w:tcPr>
          <w:p w14:paraId="4FC051C6"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14:paraId="200E06A1"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14:paraId="1A7AE72F" w14:textId="77777777" w:rsidTr="004459E5">
        <w:trPr>
          <w:trHeight w:val="340"/>
        </w:trPr>
        <w:tc>
          <w:tcPr>
            <w:tcW w:w="5000" w:type="pct"/>
            <w:gridSpan w:val="18"/>
            <w:tcBorders>
              <w:top w:val="dashed" w:sz="4" w:space="0" w:color="auto"/>
              <w:bottom w:val="dashed" w:sz="4" w:space="0" w:color="auto"/>
            </w:tcBorders>
            <w:vAlign w:val="bottom"/>
          </w:tcPr>
          <w:p w14:paraId="6DE23793" w14:textId="77777777"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Δνση</w:t>
            </w:r>
            <w:proofErr w:type="spellEnd"/>
            <w:r w:rsidRPr="00667097">
              <w:rPr>
                <w:rFonts w:asciiTheme="minorHAnsi" w:hAnsiTheme="minorHAnsi" w:cstheme="minorHAnsi"/>
              </w:rPr>
              <w:t xml:space="preserve"> </w:t>
            </w:r>
            <w:proofErr w:type="spellStart"/>
            <w:r w:rsidRPr="00667097">
              <w:rPr>
                <w:rFonts w:asciiTheme="minorHAnsi" w:hAnsiTheme="minorHAnsi" w:cstheme="minorHAnsi"/>
              </w:rPr>
              <w:t>Ηλτα</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14:paraId="41528376" w14:textId="77777777" w:rsidTr="004459E5">
        <w:trPr>
          <w:trHeight w:val="340"/>
        </w:trPr>
        <w:tc>
          <w:tcPr>
            <w:tcW w:w="5000" w:type="pct"/>
            <w:gridSpan w:val="18"/>
            <w:tcBorders>
              <w:top w:val="dashed" w:sz="4" w:space="0" w:color="auto"/>
              <w:bottom w:val="dashed" w:sz="4" w:space="0" w:color="auto"/>
            </w:tcBorders>
            <w:vAlign w:val="bottom"/>
          </w:tcPr>
          <w:p w14:paraId="7803B563"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14:paraId="5BEE621C" w14:textId="77777777" w:rsidTr="004459E5">
        <w:trPr>
          <w:trHeight w:val="340"/>
        </w:trPr>
        <w:tc>
          <w:tcPr>
            <w:tcW w:w="2481" w:type="pct"/>
            <w:gridSpan w:val="13"/>
            <w:vAlign w:val="bottom"/>
          </w:tcPr>
          <w:p w14:paraId="158A204F"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14:paraId="6F063363"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14:paraId="7102BCB6" w14:textId="77777777" w:rsidTr="004459E5">
        <w:trPr>
          <w:trHeight w:val="340"/>
        </w:trPr>
        <w:tc>
          <w:tcPr>
            <w:tcW w:w="2481" w:type="pct"/>
            <w:gridSpan w:val="13"/>
            <w:vAlign w:val="bottom"/>
          </w:tcPr>
          <w:p w14:paraId="6336C3D5"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14:paraId="47039F4A"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14:paraId="74ABE127" w14:textId="7777777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14:paraId="110E825D" w14:textId="77777777"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8F672E" w:rsidRPr="00667097" w14:paraId="4DC285DE" w14:textId="77777777" w:rsidTr="004459E5">
        <w:tblPrEx>
          <w:tblBorders>
            <w:bottom w:val="single" w:sz="4" w:space="0" w:color="auto"/>
            <w:insideH w:val="single" w:sz="4" w:space="0" w:color="auto"/>
          </w:tblBorders>
          <w:tblLook w:val="01E0" w:firstRow="1" w:lastRow="1" w:firstColumn="1" w:lastColumn="1" w:noHBand="0" w:noVBand="0"/>
        </w:tblPrEx>
        <w:tc>
          <w:tcPr>
            <w:tcW w:w="1107" w:type="pct"/>
            <w:gridSpan w:val="4"/>
            <w:vMerge w:val="restart"/>
            <w:vAlign w:val="center"/>
          </w:tcPr>
          <w:p w14:paraId="00E99E4A"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14:paraId="1D6A3FF2" w14:textId="77777777"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14:paraId="1023F033"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w:t>
            </w:r>
            <w:proofErr w:type="spellStart"/>
            <w:r w:rsidRPr="00667097">
              <w:rPr>
                <w:rFonts w:asciiTheme="minorHAnsi" w:hAnsiTheme="minorHAnsi" w:cstheme="minorHAnsi"/>
              </w:rPr>
              <w:t>μμ</w:t>
            </w:r>
            <w:proofErr w:type="spellEnd"/>
            <w:r w:rsidRPr="00667097">
              <w:rPr>
                <w:rFonts w:asciiTheme="minorHAnsi" w:hAnsiTheme="minorHAnsi" w:cstheme="minorHAnsi"/>
              </w:rPr>
              <w:t xml:space="preserve">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8F672E" w:rsidRPr="00667097" w14:paraId="2CEBC2BA" w14:textId="77777777" w:rsidTr="004459E5">
        <w:tblPrEx>
          <w:tblBorders>
            <w:bottom w:val="single" w:sz="4" w:space="0" w:color="auto"/>
            <w:insideH w:val="single" w:sz="4" w:space="0" w:color="auto"/>
          </w:tblBorders>
          <w:tblLook w:val="01E0" w:firstRow="1" w:lastRow="1" w:firstColumn="1" w:lastColumn="1" w:noHBand="0" w:noVBand="0"/>
        </w:tblPrEx>
        <w:tc>
          <w:tcPr>
            <w:tcW w:w="1107" w:type="pct"/>
            <w:gridSpan w:val="4"/>
            <w:vMerge/>
          </w:tcPr>
          <w:p w14:paraId="3A9673B9" w14:textId="77777777" w:rsidR="008F672E" w:rsidRPr="00667097" w:rsidRDefault="008F672E" w:rsidP="004459E5">
            <w:pPr>
              <w:rPr>
                <w:rFonts w:asciiTheme="minorHAnsi" w:hAnsiTheme="minorHAnsi" w:cstheme="minorHAnsi"/>
              </w:rPr>
            </w:pPr>
          </w:p>
        </w:tc>
        <w:tc>
          <w:tcPr>
            <w:tcW w:w="725" w:type="pct"/>
            <w:gridSpan w:val="4"/>
            <w:vAlign w:val="center"/>
          </w:tcPr>
          <w:p w14:paraId="38E248BD"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14:paraId="5C0D4DE7"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14:paraId="05728F8E"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14:paraId="16F9FF00"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14:paraId="0FB85043"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14:paraId="50DC6D4D" w14:textId="77777777" w:rsidTr="004459E5">
        <w:tblPrEx>
          <w:tblBorders>
            <w:bottom w:val="single" w:sz="4" w:space="0" w:color="auto"/>
            <w:insideH w:val="single" w:sz="4" w:space="0" w:color="auto"/>
          </w:tblBorders>
          <w:tblLook w:val="01E0" w:firstRow="1" w:lastRow="1" w:firstColumn="1" w:lastColumn="1" w:noHBand="0" w:noVBand="0"/>
        </w:tblPrEx>
        <w:tc>
          <w:tcPr>
            <w:tcW w:w="1107" w:type="pct"/>
            <w:gridSpan w:val="4"/>
            <w:vMerge/>
            <w:vAlign w:val="center"/>
          </w:tcPr>
          <w:p w14:paraId="6B9A2FBC" w14:textId="77777777" w:rsidR="008F672E" w:rsidRPr="00667097" w:rsidRDefault="008F672E" w:rsidP="004459E5">
            <w:pPr>
              <w:rPr>
                <w:rFonts w:asciiTheme="minorHAnsi" w:hAnsiTheme="minorHAnsi" w:cstheme="minorHAnsi"/>
                <w:lang w:val="en-US"/>
              </w:rPr>
            </w:pPr>
          </w:p>
        </w:tc>
        <w:tc>
          <w:tcPr>
            <w:tcW w:w="725" w:type="pct"/>
            <w:gridSpan w:val="4"/>
          </w:tcPr>
          <w:p w14:paraId="15263B28" w14:textId="77777777" w:rsidR="008F672E" w:rsidRPr="00667097" w:rsidRDefault="008F672E" w:rsidP="004459E5">
            <w:pPr>
              <w:rPr>
                <w:rFonts w:asciiTheme="minorHAnsi" w:hAnsiTheme="minorHAnsi" w:cstheme="minorHAnsi"/>
              </w:rPr>
            </w:pPr>
          </w:p>
        </w:tc>
        <w:tc>
          <w:tcPr>
            <w:tcW w:w="792" w:type="pct"/>
            <w:gridSpan w:val="7"/>
          </w:tcPr>
          <w:p w14:paraId="76B82ABF" w14:textId="77777777" w:rsidR="008F672E" w:rsidRPr="00667097" w:rsidRDefault="008F672E" w:rsidP="004459E5">
            <w:pPr>
              <w:rPr>
                <w:rFonts w:asciiTheme="minorHAnsi" w:hAnsiTheme="minorHAnsi" w:cstheme="minorHAnsi"/>
              </w:rPr>
            </w:pPr>
          </w:p>
        </w:tc>
        <w:tc>
          <w:tcPr>
            <w:tcW w:w="792" w:type="pct"/>
          </w:tcPr>
          <w:p w14:paraId="124CCA97" w14:textId="77777777" w:rsidR="008F672E" w:rsidRPr="00667097" w:rsidRDefault="008F672E" w:rsidP="004459E5">
            <w:pPr>
              <w:rPr>
                <w:rFonts w:asciiTheme="minorHAnsi" w:hAnsiTheme="minorHAnsi" w:cstheme="minorHAnsi"/>
              </w:rPr>
            </w:pPr>
          </w:p>
        </w:tc>
        <w:tc>
          <w:tcPr>
            <w:tcW w:w="794" w:type="pct"/>
          </w:tcPr>
          <w:p w14:paraId="2704B73B" w14:textId="77777777" w:rsidR="008F672E" w:rsidRPr="00667097" w:rsidRDefault="008F672E" w:rsidP="004459E5">
            <w:pPr>
              <w:rPr>
                <w:rFonts w:asciiTheme="minorHAnsi" w:hAnsiTheme="minorHAnsi" w:cstheme="minorHAnsi"/>
              </w:rPr>
            </w:pPr>
          </w:p>
        </w:tc>
        <w:tc>
          <w:tcPr>
            <w:tcW w:w="790" w:type="pct"/>
          </w:tcPr>
          <w:p w14:paraId="7AF62AFF" w14:textId="77777777" w:rsidR="008F672E" w:rsidRPr="00667097" w:rsidRDefault="008F672E" w:rsidP="004459E5">
            <w:pPr>
              <w:rPr>
                <w:rFonts w:asciiTheme="minorHAnsi" w:hAnsiTheme="minorHAnsi" w:cstheme="minorHAnsi"/>
              </w:rPr>
            </w:pPr>
          </w:p>
        </w:tc>
      </w:tr>
      <w:tr w:rsidR="008F672E" w:rsidRPr="00667097" w14:paraId="1D365565" w14:textId="77777777" w:rsidTr="004459E5">
        <w:tblPrEx>
          <w:tblBorders>
            <w:bottom w:val="single" w:sz="4" w:space="0" w:color="auto"/>
            <w:insideH w:val="single" w:sz="4" w:space="0" w:color="auto"/>
          </w:tblBorders>
          <w:tblLook w:val="01E0" w:firstRow="1" w:lastRow="1" w:firstColumn="1" w:lastColumn="1" w:noHBand="0" w:noVBand="0"/>
        </w:tblPrEx>
        <w:trPr>
          <w:trHeight w:val="340"/>
        </w:trPr>
        <w:tc>
          <w:tcPr>
            <w:tcW w:w="5000" w:type="pct"/>
            <w:gridSpan w:val="18"/>
            <w:vAlign w:val="bottom"/>
          </w:tcPr>
          <w:p w14:paraId="3359F5C5" w14:textId="77777777" w:rsidR="008F672E" w:rsidRPr="00667097" w:rsidRDefault="008F672E"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14:paraId="7D30EC85" w14:textId="77777777" w:rsidTr="004459E5">
        <w:trPr>
          <w:trHeight w:val="397"/>
        </w:trPr>
        <w:tc>
          <w:tcPr>
            <w:tcW w:w="687" w:type="pct"/>
            <w:gridSpan w:val="2"/>
            <w:vAlign w:val="center"/>
          </w:tcPr>
          <w:p w14:paraId="4876BA77" w14:textId="77777777"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14:paraId="0DDC389B" w14:textId="77777777" w:rsidR="008F672E" w:rsidRPr="00667097" w:rsidRDefault="008F672E" w:rsidP="004459E5">
            <w:pPr>
              <w:rPr>
                <w:rFonts w:asciiTheme="minorHAnsi" w:hAnsiTheme="minorHAnsi" w:cstheme="minorHAnsi"/>
                <w:b/>
              </w:rPr>
            </w:pPr>
          </w:p>
        </w:tc>
        <w:tc>
          <w:tcPr>
            <w:tcW w:w="183" w:type="pct"/>
            <w:gridSpan w:val="2"/>
            <w:vAlign w:val="center"/>
          </w:tcPr>
          <w:p w14:paraId="54744FD3" w14:textId="77777777" w:rsidR="008F672E" w:rsidRPr="00667097" w:rsidRDefault="008F672E" w:rsidP="004459E5">
            <w:pPr>
              <w:rPr>
                <w:rFonts w:asciiTheme="minorHAnsi" w:hAnsiTheme="minorHAnsi" w:cstheme="minorHAnsi"/>
                <w:b/>
              </w:rPr>
            </w:pPr>
          </w:p>
        </w:tc>
        <w:tc>
          <w:tcPr>
            <w:tcW w:w="183" w:type="pct"/>
            <w:gridSpan w:val="2"/>
            <w:vAlign w:val="center"/>
          </w:tcPr>
          <w:p w14:paraId="0D27305D" w14:textId="77777777" w:rsidR="008F672E" w:rsidRPr="00667097" w:rsidRDefault="008F672E" w:rsidP="004459E5">
            <w:pPr>
              <w:rPr>
                <w:rFonts w:asciiTheme="minorHAnsi" w:hAnsiTheme="minorHAnsi" w:cstheme="minorHAnsi"/>
                <w:b/>
              </w:rPr>
            </w:pPr>
          </w:p>
        </w:tc>
        <w:tc>
          <w:tcPr>
            <w:tcW w:w="183" w:type="pct"/>
            <w:gridSpan w:val="2"/>
            <w:vAlign w:val="center"/>
          </w:tcPr>
          <w:p w14:paraId="33772A0A" w14:textId="77777777" w:rsidR="008F672E" w:rsidRPr="00667097" w:rsidRDefault="008F672E" w:rsidP="004459E5">
            <w:pPr>
              <w:rPr>
                <w:rFonts w:asciiTheme="minorHAnsi" w:hAnsiTheme="minorHAnsi" w:cstheme="minorHAnsi"/>
                <w:b/>
              </w:rPr>
            </w:pPr>
          </w:p>
        </w:tc>
        <w:tc>
          <w:tcPr>
            <w:tcW w:w="183" w:type="pct"/>
            <w:gridSpan w:val="2"/>
            <w:vAlign w:val="center"/>
          </w:tcPr>
          <w:p w14:paraId="7D949BB1" w14:textId="77777777" w:rsidR="008F672E" w:rsidRPr="00667097" w:rsidRDefault="008F672E" w:rsidP="004459E5">
            <w:pPr>
              <w:rPr>
                <w:rFonts w:asciiTheme="minorHAnsi" w:hAnsiTheme="minorHAnsi" w:cstheme="minorHAnsi"/>
                <w:b/>
              </w:rPr>
            </w:pPr>
          </w:p>
        </w:tc>
        <w:tc>
          <w:tcPr>
            <w:tcW w:w="183" w:type="pct"/>
            <w:gridSpan w:val="2"/>
            <w:vAlign w:val="center"/>
          </w:tcPr>
          <w:p w14:paraId="4925E23E" w14:textId="77777777" w:rsidR="008F672E" w:rsidRPr="00667097" w:rsidRDefault="008F672E" w:rsidP="004459E5">
            <w:pPr>
              <w:rPr>
                <w:rFonts w:asciiTheme="minorHAnsi" w:hAnsiTheme="minorHAnsi" w:cstheme="minorHAnsi"/>
                <w:b/>
              </w:rPr>
            </w:pPr>
          </w:p>
        </w:tc>
        <w:tc>
          <w:tcPr>
            <w:tcW w:w="183" w:type="pct"/>
            <w:gridSpan w:val="3"/>
            <w:vAlign w:val="center"/>
          </w:tcPr>
          <w:p w14:paraId="4D6531A0" w14:textId="77777777" w:rsidR="008F672E" w:rsidRPr="00667097" w:rsidRDefault="008F672E" w:rsidP="004459E5">
            <w:pPr>
              <w:rPr>
                <w:rFonts w:asciiTheme="minorHAnsi" w:hAnsiTheme="minorHAnsi" w:cstheme="minorHAnsi"/>
                <w:b/>
              </w:rPr>
            </w:pPr>
          </w:p>
        </w:tc>
        <w:tc>
          <w:tcPr>
            <w:tcW w:w="183" w:type="pct"/>
            <w:gridSpan w:val="2"/>
            <w:vAlign w:val="center"/>
          </w:tcPr>
          <w:p w14:paraId="3E2D9D71" w14:textId="77777777" w:rsidR="008F672E" w:rsidRPr="00667097" w:rsidRDefault="008F672E" w:rsidP="004459E5">
            <w:pPr>
              <w:rPr>
                <w:rFonts w:asciiTheme="minorHAnsi" w:hAnsiTheme="minorHAnsi" w:cstheme="minorHAnsi"/>
                <w:b/>
              </w:rPr>
            </w:pPr>
          </w:p>
        </w:tc>
        <w:tc>
          <w:tcPr>
            <w:tcW w:w="183" w:type="pct"/>
            <w:gridSpan w:val="2"/>
            <w:vAlign w:val="center"/>
          </w:tcPr>
          <w:p w14:paraId="76FDDB7A" w14:textId="77777777"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14:paraId="03D9D8F3" w14:textId="77777777" w:rsidR="008F672E" w:rsidRPr="00667097" w:rsidRDefault="008F672E" w:rsidP="004459E5">
            <w:pPr>
              <w:rPr>
                <w:rFonts w:asciiTheme="minorHAnsi" w:hAnsiTheme="minorHAnsi" w:cstheme="minorHAnsi"/>
                <w:b/>
              </w:rPr>
            </w:pPr>
          </w:p>
        </w:tc>
        <w:tc>
          <w:tcPr>
            <w:tcW w:w="540" w:type="pct"/>
            <w:gridSpan w:val="5"/>
            <w:vAlign w:val="center"/>
          </w:tcPr>
          <w:p w14:paraId="57649F0B" w14:textId="77777777"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14:paraId="4A364EC0" w14:textId="77777777" w:rsidR="008F672E" w:rsidRPr="00667097" w:rsidRDefault="008F672E" w:rsidP="004459E5">
            <w:pPr>
              <w:rPr>
                <w:rFonts w:asciiTheme="minorHAnsi" w:hAnsiTheme="minorHAnsi" w:cstheme="minorHAnsi"/>
                <w:b/>
              </w:rPr>
            </w:pPr>
          </w:p>
        </w:tc>
        <w:tc>
          <w:tcPr>
            <w:tcW w:w="181" w:type="pct"/>
            <w:gridSpan w:val="3"/>
            <w:vAlign w:val="center"/>
          </w:tcPr>
          <w:p w14:paraId="2077E8DA" w14:textId="77777777" w:rsidR="008F672E" w:rsidRPr="00667097" w:rsidRDefault="008F672E" w:rsidP="004459E5">
            <w:pPr>
              <w:rPr>
                <w:rFonts w:asciiTheme="minorHAnsi" w:hAnsiTheme="minorHAnsi" w:cstheme="minorHAnsi"/>
                <w:b/>
              </w:rPr>
            </w:pPr>
          </w:p>
        </w:tc>
        <w:tc>
          <w:tcPr>
            <w:tcW w:w="181" w:type="pct"/>
            <w:gridSpan w:val="2"/>
            <w:vAlign w:val="center"/>
          </w:tcPr>
          <w:p w14:paraId="332CC984" w14:textId="77777777" w:rsidR="008F672E" w:rsidRPr="00667097" w:rsidRDefault="008F672E" w:rsidP="004459E5">
            <w:pPr>
              <w:rPr>
                <w:rFonts w:asciiTheme="minorHAnsi" w:hAnsiTheme="minorHAnsi" w:cstheme="minorHAnsi"/>
                <w:b/>
              </w:rPr>
            </w:pPr>
          </w:p>
        </w:tc>
        <w:tc>
          <w:tcPr>
            <w:tcW w:w="181" w:type="pct"/>
            <w:gridSpan w:val="2"/>
            <w:vAlign w:val="center"/>
          </w:tcPr>
          <w:p w14:paraId="583B8A05" w14:textId="77777777" w:rsidR="008F672E" w:rsidRPr="00667097" w:rsidRDefault="008F672E" w:rsidP="004459E5">
            <w:pPr>
              <w:rPr>
                <w:rFonts w:asciiTheme="minorHAnsi" w:hAnsiTheme="minorHAnsi" w:cstheme="minorHAnsi"/>
                <w:b/>
              </w:rPr>
            </w:pPr>
          </w:p>
        </w:tc>
        <w:tc>
          <w:tcPr>
            <w:tcW w:w="181" w:type="pct"/>
            <w:gridSpan w:val="3"/>
            <w:vAlign w:val="center"/>
          </w:tcPr>
          <w:p w14:paraId="7F2ABD13" w14:textId="77777777" w:rsidR="008F672E" w:rsidRPr="00667097" w:rsidRDefault="008F672E" w:rsidP="004459E5">
            <w:pPr>
              <w:rPr>
                <w:rFonts w:asciiTheme="minorHAnsi" w:hAnsiTheme="minorHAnsi" w:cstheme="minorHAnsi"/>
                <w:b/>
              </w:rPr>
            </w:pPr>
          </w:p>
        </w:tc>
        <w:tc>
          <w:tcPr>
            <w:tcW w:w="181" w:type="pct"/>
            <w:gridSpan w:val="2"/>
            <w:vAlign w:val="center"/>
          </w:tcPr>
          <w:p w14:paraId="25A48B3F" w14:textId="77777777" w:rsidR="008F672E" w:rsidRPr="00667097" w:rsidRDefault="008F672E" w:rsidP="004459E5">
            <w:pPr>
              <w:rPr>
                <w:rFonts w:asciiTheme="minorHAnsi" w:hAnsiTheme="minorHAnsi" w:cstheme="minorHAnsi"/>
                <w:b/>
              </w:rPr>
            </w:pPr>
          </w:p>
        </w:tc>
        <w:tc>
          <w:tcPr>
            <w:tcW w:w="181" w:type="pct"/>
            <w:gridSpan w:val="2"/>
            <w:vAlign w:val="center"/>
          </w:tcPr>
          <w:p w14:paraId="347EC7C7" w14:textId="77777777" w:rsidR="008F672E" w:rsidRPr="00667097" w:rsidRDefault="008F672E" w:rsidP="004459E5">
            <w:pPr>
              <w:rPr>
                <w:rFonts w:asciiTheme="minorHAnsi" w:hAnsiTheme="minorHAnsi" w:cstheme="minorHAnsi"/>
                <w:b/>
              </w:rPr>
            </w:pPr>
          </w:p>
        </w:tc>
        <w:tc>
          <w:tcPr>
            <w:tcW w:w="181" w:type="pct"/>
            <w:gridSpan w:val="2"/>
            <w:vAlign w:val="center"/>
          </w:tcPr>
          <w:p w14:paraId="7EC2F99A" w14:textId="77777777" w:rsidR="008F672E" w:rsidRPr="00667097" w:rsidRDefault="008F672E" w:rsidP="004459E5">
            <w:pPr>
              <w:rPr>
                <w:rFonts w:asciiTheme="minorHAnsi" w:hAnsiTheme="minorHAnsi" w:cstheme="minorHAnsi"/>
                <w:b/>
              </w:rPr>
            </w:pPr>
          </w:p>
        </w:tc>
        <w:tc>
          <w:tcPr>
            <w:tcW w:w="181" w:type="pct"/>
            <w:gridSpan w:val="3"/>
            <w:vAlign w:val="center"/>
          </w:tcPr>
          <w:p w14:paraId="18EE80C2" w14:textId="77777777"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14:paraId="10CE570A" w14:textId="77777777"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14:paraId="56EDD5D3" w14:textId="77777777" w:rsidR="008F672E" w:rsidRPr="00667097" w:rsidRDefault="008F672E" w:rsidP="004459E5">
            <w:pPr>
              <w:rPr>
                <w:rFonts w:asciiTheme="minorHAnsi" w:hAnsiTheme="minorHAnsi" w:cstheme="minorHAnsi"/>
                <w:b/>
              </w:rPr>
            </w:pPr>
          </w:p>
        </w:tc>
      </w:tr>
      <w:tr w:rsidR="008F672E" w:rsidRPr="00667097" w14:paraId="01503047" w14:textId="77777777" w:rsidTr="004459E5">
        <w:tblPrEx>
          <w:tblBorders>
            <w:top w:val="single" w:sz="4" w:space="0" w:color="auto"/>
            <w:right w:val="single" w:sz="4" w:space="0" w:color="auto"/>
          </w:tblBorders>
        </w:tblPrEx>
        <w:trPr>
          <w:trHeight w:val="454"/>
        </w:trPr>
        <w:tc>
          <w:tcPr>
            <w:tcW w:w="419" w:type="pct"/>
            <w:vAlign w:val="center"/>
          </w:tcPr>
          <w:p w14:paraId="58EEA798" w14:textId="77777777"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14:paraId="56A06708" w14:textId="77777777"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14:paraId="629D7E90" w14:textId="77777777" w:rsidR="008F672E" w:rsidRPr="00667097" w:rsidRDefault="008F672E" w:rsidP="004459E5">
            <w:pPr>
              <w:jc w:val="center"/>
              <w:rPr>
                <w:rFonts w:asciiTheme="minorHAnsi" w:hAnsiTheme="minorHAnsi" w:cstheme="minorHAnsi"/>
                <w:b/>
              </w:rPr>
            </w:pPr>
          </w:p>
        </w:tc>
        <w:tc>
          <w:tcPr>
            <w:tcW w:w="144" w:type="pct"/>
            <w:vAlign w:val="center"/>
          </w:tcPr>
          <w:p w14:paraId="4F0D404A" w14:textId="77777777"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14:paraId="4A6838E4" w14:textId="77777777" w:rsidR="008F672E" w:rsidRPr="00667097" w:rsidRDefault="008F672E" w:rsidP="004459E5">
            <w:pPr>
              <w:jc w:val="center"/>
              <w:rPr>
                <w:rFonts w:asciiTheme="minorHAnsi" w:hAnsiTheme="minorHAnsi" w:cstheme="minorHAnsi"/>
                <w:b/>
                <w:lang w:val="en-US"/>
              </w:rPr>
            </w:pPr>
          </w:p>
        </w:tc>
        <w:tc>
          <w:tcPr>
            <w:tcW w:w="144" w:type="pct"/>
            <w:gridSpan w:val="2"/>
            <w:vAlign w:val="center"/>
          </w:tcPr>
          <w:p w14:paraId="1B5B4CC9" w14:textId="77777777" w:rsidR="008F672E" w:rsidRPr="00667097" w:rsidRDefault="008F672E" w:rsidP="004459E5">
            <w:pPr>
              <w:jc w:val="center"/>
              <w:rPr>
                <w:rFonts w:asciiTheme="minorHAnsi" w:hAnsiTheme="minorHAnsi" w:cstheme="minorHAnsi"/>
                <w:b/>
              </w:rPr>
            </w:pPr>
          </w:p>
        </w:tc>
        <w:tc>
          <w:tcPr>
            <w:tcW w:w="144" w:type="pct"/>
            <w:vAlign w:val="center"/>
          </w:tcPr>
          <w:p w14:paraId="189D7936" w14:textId="77777777" w:rsidR="008F672E" w:rsidRPr="00667097" w:rsidRDefault="008F672E" w:rsidP="004459E5">
            <w:pPr>
              <w:jc w:val="center"/>
              <w:rPr>
                <w:rFonts w:asciiTheme="minorHAnsi" w:hAnsiTheme="minorHAnsi" w:cstheme="minorHAnsi"/>
                <w:b/>
              </w:rPr>
            </w:pPr>
          </w:p>
        </w:tc>
        <w:tc>
          <w:tcPr>
            <w:tcW w:w="144" w:type="pct"/>
            <w:vAlign w:val="center"/>
          </w:tcPr>
          <w:p w14:paraId="6C3FDD50" w14:textId="77777777" w:rsidR="008F672E" w:rsidRPr="00667097" w:rsidRDefault="008F672E" w:rsidP="004459E5">
            <w:pPr>
              <w:jc w:val="center"/>
              <w:rPr>
                <w:rFonts w:asciiTheme="minorHAnsi" w:hAnsiTheme="minorHAnsi" w:cstheme="minorHAnsi"/>
                <w:b/>
                <w:lang w:val="en-US"/>
              </w:rPr>
            </w:pPr>
          </w:p>
        </w:tc>
        <w:tc>
          <w:tcPr>
            <w:tcW w:w="144" w:type="pct"/>
            <w:gridSpan w:val="2"/>
            <w:vAlign w:val="center"/>
          </w:tcPr>
          <w:p w14:paraId="691A37F4" w14:textId="77777777"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14:paraId="2DE16914" w14:textId="77777777" w:rsidR="008F672E" w:rsidRPr="00667097" w:rsidRDefault="008F672E" w:rsidP="004459E5">
            <w:pPr>
              <w:jc w:val="center"/>
              <w:rPr>
                <w:rFonts w:asciiTheme="minorHAnsi" w:hAnsiTheme="minorHAnsi" w:cstheme="minorHAnsi"/>
                <w:b/>
                <w:lang w:val="en-US"/>
              </w:rPr>
            </w:pPr>
          </w:p>
        </w:tc>
        <w:tc>
          <w:tcPr>
            <w:tcW w:w="144" w:type="pct"/>
            <w:vAlign w:val="center"/>
          </w:tcPr>
          <w:p w14:paraId="3B88EB26" w14:textId="77777777"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14:paraId="0EB1E434" w14:textId="77777777" w:rsidR="008F672E" w:rsidRPr="00667097" w:rsidRDefault="008F672E" w:rsidP="004459E5">
            <w:pPr>
              <w:jc w:val="center"/>
              <w:rPr>
                <w:rFonts w:asciiTheme="minorHAnsi" w:hAnsiTheme="minorHAnsi" w:cstheme="minorHAnsi"/>
                <w:b/>
              </w:rPr>
            </w:pPr>
          </w:p>
        </w:tc>
        <w:tc>
          <w:tcPr>
            <w:tcW w:w="144" w:type="pct"/>
            <w:gridSpan w:val="2"/>
            <w:vAlign w:val="center"/>
          </w:tcPr>
          <w:p w14:paraId="598C58BC" w14:textId="77777777" w:rsidR="008F672E" w:rsidRPr="00667097" w:rsidRDefault="008F672E" w:rsidP="004459E5">
            <w:pPr>
              <w:jc w:val="center"/>
              <w:rPr>
                <w:rFonts w:asciiTheme="minorHAnsi" w:hAnsiTheme="minorHAnsi" w:cstheme="minorHAnsi"/>
                <w:b/>
              </w:rPr>
            </w:pPr>
          </w:p>
        </w:tc>
        <w:tc>
          <w:tcPr>
            <w:tcW w:w="144" w:type="pct"/>
            <w:gridSpan w:val="2"/>
            <w:vAlign w:val="center"/>
          </w:tcPr>
          <w:p w14:paraId="783506D3" w14:textId="77777777"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14:paraId="2553C763" w14:textId="77777777" w:rsidR="008F672E" w:rsidRPr="00667097" w:rsidRDefault="008F672E" w:rsidP="004459E5">
            <w:pPr>
              <w:jc w:val="center"/>
              <w:rPr>
                <w:rFonts w:asciiTheme="minorHAnsi" w:hAnsiTheme="minorHAnsi" w:cstheme="minorHAnsi"/>
                <w:b/>
                <w:lang w:val="en-US"/>
              </w:rPr>
            </w:pPr>
          </w:p>
        </w:tc>
        <w:tc>
          <w:tcPr>
            <w:tcW w:w="144" w:type="pct"/>
            <w:vAlign w:val="center"/>
          </w:tcPr>
          <w:p w14:paraId="1A14E8D3" w14:textId="77777777" w:rsidR="008F672E" w:rsidRPr="00667097" w:rsidRDefault="008F672E" w:rsidP="004459E5">
            <w:pPr>
              <w:jc w:val="center"/>
              <w:rPr>
                <w:rFonts w:asciiTheme="minorHAnsi" w:hAnsiTheme="minorHAnsi" w:cstheme="minorHAnsi"/>
                <w:b/>
              </w:rPr>
            </w:pPr>
          </w:p>
        </w:tc>
        <w:tc>
          <w:tcPr>
            <w:tcW w:w="144" w:type="pct"/>
            <w:vAlign w:val="center"/>
          </w:tcPr>
          <w:p w14:paraId="2F34A18C" w14:textId="77777777" w:rsidR="008F672E" w:rsidRPr="00667097" w:rsidRDefault="008F672E" w:rsidP="004459E5">
            <w:pPr>
              <w:jc w:val="center"/>
              <w:rPr>
                <w:rFonts w:asciiTheme="minorHAnsi" w:hAnsiTheme="minorHAnsi" w:cstheme="minorHAnsi"/>
                <w:b/>
              </w:rPr>
            </w:pPr>
          </w:p>
        </w:tc>
        <w:tc>
          <w:tcPr>
            <w:tcW w:w="144" w:type="pct"/>
            <w:vAlign w:val="center"/>
          </w:tcPr>
          <w:p w14:paraId="112648DC" w14:textId="77777777" w:rsidR="008F672E" w:rsidRPr="00667097" w:rsidRDefault="008F672E" w:rsidP="004459E5">
            <w:pPr>
              <w:jc w:val="center"/>
              <w:rPr>
                <w:rFonts w:asciiTheme="minorHAnsi" w:hAnsiTheme="minorHAnsi" w:cstheme="minorHAnsi"/>
                <w:b/>
              </w:rPr>
            </w:pPr>
          </w:p>
        </w:tc>
        <w:tc>
          <w:tcPr>
            <w:tcW w:w="144" w:type="pct"/>
            <w:gridSpan w:val="2"/>
            <w:vAlign w:val="center"/>
          </w:tcPr>
          <w:p w14:paraId="04C5E0F7" w14:textId="77777777"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14:paraId="36540A52" w14:textId="77777777" w:rsidR="008F672E" w:rsidRPr="00667097" w:rsidRDefault="008F672E" w:rsidP="004459E5">
            <w:pPr>
              <w:jc w:val="center"/>
              <w:rPr>
                <w:rFonts w:asciiTheme="minorHAnsi" w:hAnsiTheme="minorHAnsi" w:cstheme="minorHAnsi"/>
                <w:b/>
                <w:lang w:val="en-US"/>
              </w:rPr>
            </w:pPr>
          </w:p>
        </w:tc>
        <w:tc>
          <w:tcPr>
            <w:tcW w:w="144" w:type="pct"/>
            <w:vAlign w:val="center"/>
          </w:tcPr>
          <w:p w14:paraId="511CB42B" w14:textId="77777777" w:rsidR="008F672E" w:rsidRPr="00667097" w:rsidRDefault="008F672E" w:rsidP="004459E5">
            <w:pPr>
              <w:jc w:val="center"/>
              <w:rPr>
                <w:rFonts w:asciiTheme="minorHAnsi" w:hAnsiTheme="minorHAnsi" w:cstheme="minorHAnsi"/>
                <w:b/>
              </w:rPr>
            </w:pPr>
          </w:p>
        </w:tc>
        <w:tc>
          <w:tcPr>
            <w:tcW w:w="144" w:type="pct"/>
            <w:gridSpan w:val="2"/>
            <w:vAlign w:val="center"/>
          </w:tcPr>
          <w:p w14:paraId="5538C14B" w14:textId="77777777" w:rsidR="008F672E" w:rsidRPr="00667097" w:rsidRDefault="008F672E" w:rsidP="004459E5">
            <w:pPr>
              <w:jc w:val="center"/>
              <w:rPr>
                <w:rFonts w:asciiTheme="minorHAnsi" w:hAnsiTheme="minorHAnsi" w:cstheme="minorHAnsi"/>
                <w:b/>
              </w:rPr>
            </w:pPr>
          </w:p>
        </w:tc>
        <w:tc>
          <w:tcPr>
            <w:tcW w:w="144" w:type="pct"/>
            <w:gridSpan w:val="2"/>
            <w:vAlign w:val="center"/>
          </w:tcPr>
          <w:p w14:paraId="7D5C34C2" w14:textId="77777777" w:rsidR="008F672E" w:rsidRPr="00667097" w:rsidRDefault="008F672E" w:rsidP="004459E5">
            <w:pPr>
              <w:jc w:val="center"/>
              <w:rPr>
                <w:rFonts w:asciiTheme="minorHAnsi" w:hAnsiTheme="minorHAnsi" w:cstheme="minorHAnsi"/>
                <w:b/>
              </w:rPr>
            </w:pPr>
          </w:p>
        </w:tc>
        <w:tc>
          <w:tcPr>
            <w:tcW w:w="144" w:type="pct"/>
            <w:gridSpan w:val="2"/>
            <w:vAlign w:val="center"/>
          </w:tcPr>
          <w:p w14:paraId="5560E080" w14:textId="77777777"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14:paraId="0091693E" w14:textId="77777777" w:rsidR="008F672E" w:rsidRPr="00667097" w:rsidRDefault="008F672E" w:rsidP="004459E5">
            <w:pPr>
              <w:jc w:val="center"/>
              <w:rPr>
                <w:rFonts w:asciiTheme="minorHAnsi" w:hAnsiTheme="minorHAnsi" w:cstheme="minorHAnsi"/>
                <w:b/>
                <w:lang w:val="en-US"/>
              </w:rPr>
            </w:pPr>
          </w:p>
        </w:tc>
        <w:tc>
          <w:tcPr>
            <w:tcW w:w="144" w:type="pct"/>
            <w:gridSpan w:val="2"/>
            <w:vAlign w:val="center"/>
          </w:tcPr>
          <w:p w14:paraId="657F21B9" w14:textId="77777777" w:rsidR="008F672E" w:rsidRPr="00667097" w:rsidRDefault="008F672E" w:rsidP="004459E5">
            <w:pPr>
              <w:jc w:val="center"/>
              <w:rPr>
                <w:rFonts w:asciiTheme="minorHAnsi" w:hAnsiTheme="minorHAnsi" w:cstheme="minorHAnsi"/>
                <w:b/>
              </w:rPr>
            </w:pPr>
          </w:p>
        </w:tc>
        <w:tc>
          <w:tcPr>
            <w:tcW w:w="144" w:type="pct"/>
            <w:gridSpan w:val="2"/>
            <w:vAlign w:val="center"/>
          </w:tcPr>
          <w:p w14:paraId="593DAADF" w14:textId="77777777" w:rsidR="008F672E" w:rsidRPr="00667097" w:rsidRDefault="008F672E" w:rsidP="004459E5">
            <w:pPr>
              <w:jc w:val="center"/>
              <w:rPr>
                <w:rFonts w:asciiTheme="minorHAnsi" w:hAnsiTheme="minorHAnsi" w:cstheme="minorHAnsi"/>
                <w:b/>
              </w:rPr>
            </w:pPr>
          </w:p>
        </w:tc>
        <w:tc>
          <w:tcPr>
            <w:tcW w:w="145" w:type="pct"/>
            <w:gridSpan w:val="2"/>
            <w:vAlign w:val="center"/>
          </w:tcPr>
          <w:p w14:paraId="2DD10B33" w14:textId="77777777" w:rsidR="008F672E" w:rsidRPr="00667097" w:rsidRDefault="008F672E" w:rsidP="004459E5">
            <w:pPr>
              <w:jc w:val="center"/>
              <w:rPr>
                <w:rFonts w:asciiTheme="minorHAnsi" w:hAnsiTheme="minorHAnsi" w:cstheme="minorHAnsi"/>
                <w:b/>
              </w:rPr>
            </w:pPr>
          </w:p>
        </w:tc>
        <w:tc>
          <w:tcPr>
            <w:tcW w:w="145" w:type="pct"/>
            <w:gridSpan w:val="2"/>
            <w:vAlign w:val="center"/>
          </w:tcPr>
          <w:p w14:paraId="47A7635E" w14:textId="77777777"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14:paraId="7B9BDDB1" w14:textId="77777777" w:rsidR="008F672E" w:rsidRPr="00667097" w:rsidRDefault="008F672E" w:rsidP="004459E5">
            <w:pPr>
              <w:jc w:val="center"/>
              <w:rPr>
                <w:rFonts w:asciiTheme="minorHAnsi" w:hAnsiTheme="minorHAnsi" w:cstheme="minorHAnsi"/>
                <w:b/>
                <w:lang w:val="en-US"/>
              </w:rPr>
            </w:pPr>
          </w:p>
        </w:tc>
        <w:tc>
          <w:tcPr>
            <w:tcW w:w="145" w:type="pct"/>
            <w:gridSpan w:val="2"/>
            <w:vAlign w:val="center"/>
          </w:tcPr>
          <w:p w14:paraId="2594D99F" w14:textId="77777777" w:rsidR="008F672E" w:rsidRPr="00667097" w:rsidRDefault="008F672E" w:rsidP="004459E5">
            <w:pPr>
              <w:jc w:val="center"/>
              <w:rPr>
                <w:rFonts w:asciiTheme="minorHAnsi" w:hAnsiTheme="minorHAnsi" w:cstheme="minorHAnsi"/>
                <w:b/>
                <w:lang w:val="en-US"/>
              </w:rPr>
            </w:pPr>
          </w:p>
        </w:tc>
        <w:tc>
          <w:tcPr>
            <w:tcW w:w="145" w:type="pct"/>
            <w:gridSpan w:val="2"/>
            <w:vAlign w:val="center"/>
          </w:tcPr>
          <w:p w14:paraId="5A6D683A" w14:textId="77777777" w:rsidR="008F672E" w:rsidRPr="00667097" w:rsidRDefault="008F672E" w:rsidP="004459E5">
            <w:pPr>
              <w:jc w:val="center"/>
              <w:rPr>
                <w:rFonts w:asciiTheme="minorHAnsi" w:hAnsiTheme="minorHAnsi" w:cstheme="minorHAnsi"/>
                <w:b/>
                <w:lang w:val="en-US"/>
              </w:rPr>
            </w:pPr>
          </w:p>
        </w:tc>
        <w:tc>
          <w:tcPr>
            <w:tcW w:w="135" w:type="pct"/>
            <w:vAlign w:val="center"/>
          </w:tcPr>
          <w:p w14:paraId="32444D24" w14:textId="77777777"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871"/>
        <w:gridCol w:w="1780"/>
        <w:gridCol w:w="1693"/>
        <w:gridCol w:w="274"/>
        <w:gridCol w:w="1041"/>
        <w:gridCol w:w="116"/>
        <w:gridCol w:w="2438"/>
      </w:tblGrid>
      <w:tr w:rsidR="008F672E" w:rsidRPr="00667097" w14:paraId="51D93EF2" w14:textId="77777777" w:rsidTr="004459E5">
        <w:trPr>
          <w:trHeight w:val="283"/>
        </w:trPr>
        <w:tc>
          <w:tcPr>
            <w:tcW w:w="3176" w:type="pct"/>
            <w:gridSpan w:val="5"/>
          </w:tcPr>
          <w:p w14:paraId="7C58D13B" w14:textId="77777777"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14:paraId="765FC289"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14:paraId="52B7021F"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14:paraId="7DE701B4" w14:textId="77777777" w:rsidTr="004459E5">
        <w:trPr>
          <w:trHeight w:val="283"/>
        </w:trPr>
        <w:tc>
          <w:tcPr>
            <w:tcW w:w="3176" w:type="pct"/>
            <w:gridSpan w:val="5"/>
          </w:tcPr>
          <w:p w14:paraId="1650A208" w14:textId="77777777"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14:paraId="2E64D7C3" w14:textId="77777777" w:rsidR="008F672E" w:rsidRPr="00667097" w:rsidRDefault="008F672E" w:rsidP="004459E5">
            <w:pPr>
              <w:rPr>
                <w:rFonts w:asciiTheme="minorHAnsi" w:hAnsiTheme="minorHAnsi" w:cstheme="minorHAnsi"/>
              </w:rPr>
            </w:pPr>
          </w:p>
        </w:tc>
        <w:tc>
          <w:tcPr>
            <w:tcW w:w="1237" w:type="pct"/>
            <w:tcBorders>
              <w:bottom w:val="single" w:sz="4" w:space="0" w:color="auto"/>
            </w:tcBorders>
          </w:tcPr>
          <w:p w14:paraId="6DB618EC" w14:textId="77777777" w:rsidR="008F672E" w:rsidRPr="00667097" w:rsidRDefault="008F672E" w:rsidP="004459E5">
            <w:pPr>
              <w:rPr>
                <w:rFonts w:asciiTheme="minorHAnsi" w:hAnsiTheme="minorHAnsi" w:cstheme="minorHAnsi"/>
              </w:rPr>
            </w:pPr>
          </w:p>
        </w:tc>
      </w:tr>
      <w:tr w:rsidR="008F672E" w:rsidRPr="00667097" w14:paraId="0DC05C1A" w14:textId="77777777" w:rsidTr="004459E5">
        <w:trPr>
          <w:trHeight w:val="283"/>
        </w:trPr>
        <w:tc>
          <w:tcPr>
            <w:tcW w:w="3176" w:type="pct"/>
            <w:gridSpan w:val="5"/>
          </w:tcPr>
          <w:p w14:paraId="22394CDB" w14:textId="77777777"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14:paraId="0B4627C8" w14:textId="77777777"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14:paraId="1D70DC4E" w14:textId="77777777" w:rsidR="008F672E" w:rsidRPr="00667097" w:rsidRDefault="008F672E" w:rsidP="004459E5">
            <w:pPr>
              <w:rPr>
                <w:rFonts w:asciiTheme="minorHAnsi" w:hAnsiTheme="minorHAnsi" w:cstheme="minorHAnsi"/>
              </w:rPr>
            </w:pPr>
          </w:p>
        </w:tc>
      </w:tr>
      <w:tr w:rsidR="008F672E" w:rsidRPr="00667097" w14:paraId="7E9CABEA" w14:textId="77777777" w:rsidTr="004459E5">
        <w:tc>
          <w:tcPr>
            <w:tcW w:w="5000" w:type="pct"/>
            <w:gridSpan w:val="8"/>
          </w:tcPr>
          <w:p w14:paraId="279A1B07" w14:textId="77777777"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14:paraId="5E0B9D41" w14:textId="77777777"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14:paraId="0EEF0623" w14:textId="77777777" w:rsidTr="004459E5">
        <w:tc>
          <w:tcPr>
            <w:tcW w:w="833" w:type="pct"/>
            <w:vAlign w:val="center"/>
          </w:tcPr>
          <w:p w14:paraId="5B7C2006"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14:paraId="43E5754C"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14:paraId="54D1CCC2"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14:paraId="0FA91AC0"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14:paraId="6573FD48"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14:paraId="2DC8A293"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14:paraId="0511BF11"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14:paraId="14DBA49A"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14:paraId="49466EFA"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14:paraId="2E1C4E27"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14:paraId="4A00BEBE" w14:textId="77777777" w:rsidTr="004459E5">
        <w:tc>
          <w:tcPr>
            <w:tcW w:w="833" w:type="pct"/>
          </w:tcPr>
          <w:p w14:paraId="02CB29A3" w14:textId="77777777"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14:paraId="4708F92D" w14:textId="77777777" w:rsidR="008F672E" w:rsidRPr="00667097" w:rsidRDefault="008F672E" w:rsidP="004459E5">
            <w:pPr>
              <w:rPr>
                <w:rFonts w:asciiTheme="minorHAnsi" w:hAnsiTheme="minorHAnsi" w:cstheme="minorHAnsi"/>
              </w:rPr>
            </w:pPr>
          </w:p>
        </w:tc>
        <w:tc>
          <w:tcPr>
            <w:tcW w:w="903" w:type="pct"/>
          </w:tcPr>
          <w:p w14:paraId="3E4C1E93" w14:textId="77777777" w:rsidR="008F672E" w:rsidRPr="00667097" w:rsidRDefault="008F672E" w:rsidP="004459E5">
            <w:pPr>
              <w:rPr>
                <w:rFonts w:asciiTheme="minorHAnsi" w:hAnsiTheme="minorHAnsi" w:cstheme="minorHAnsi"/>
              </w:rPr>
            </w:pPr>
          </w:p>
        </w:tc>
        <w:tc>
          <w:tcPr>
            <w:tcW w:w="859" w:type="pct"/>
          </w:tcPr>
          <w:p w14:paraId="093DB51D" w14:textId="77777777" w:rsidR="008F672E" w:rsidRPr="00667097" w:rsidRDefault="008F672E" w:rsidP="004459E5">
            <w:pPr>
              <w:rPr>
                <w:rFonts w:asciiTheme="minorHAnsi" w:hAnsiTheme="minorHAnsi" w:cstheme="minorHAnsi"/>
              </w:rPr>
            </w:pPr>
          </w:p>
        </w:tc>
        <w:tc>
          <w:tcPr>
            <w:tcW w:w="667" w:type="pct"/>
            <w:gridSpan w:val="2"/>
          </w:tcPr>
          <w:p w14:paraId="1F59C67F" w14:textId="77777777" w:rsidR="008F672E" w:rsidRPr="00667097" w:rsidRDefault="008F672E" w:rsidP="004459E5">
            <w:pPr>
              <w:rPr>
                <w:rFonts w:asciiTheme="minorHAnsi" w:hAnsiTheme="minorHAnsi" w:cstheme="minorHAnsi"/>
              </w:rPr>
            </w:pPr>
          </w:p>
        </w:tc>
        <w:tc>
          <w:tcPr>
            <w:tcW w:w="1296" w:type="pct"/>
            <w:gridSpan w:val="2"/>
          </w:tcPr>
          <w:p w14:paraId="5220A903" w14:textId="77777777" w:rsidR="008F672E" w:rsidRPr="00667097" w:rsidRDefault="008F672E" w:rsidP="004459E5">
            <w:pPr>
              <w:rPr>
                <w:rFonts w:asciiTheme="minorHAnsi" w:hAnsiTheme="minorHAnsi" w:cstheme="minorHAnsi"/>
              </w:rPr>
            </w:pPr>
          </w:p>
        </w:tc>
      </w:tr>
      <w:tr w:rsidR="008F672E" w:rsidRPr="00667097" w14:paraId="5B5FB9C7" w14:textId="77777777" w:rsidTr="004459E5">
        <w:tc>
          <w:tcPr>
            <w:tcW w:w="833" w:type="pct"/>
          </w:tcPr>
          <w:p w14:paraId="19A25305" w14:textId="77777777"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14:paraId="0357B20C" w14:textId="77777777" w:rsidR="008F672E" w:rsidRPr="00667097" w:rsidRDefault="008F672E" w:rsidP="004459E5">
            <w:pPr>
              <w:rPr>
                <w:rFonts w:asciiTheme="minorHAnsi" w:hAnsiTheme="minorHAnsi" w:cstheme="minorHAnsi"/>
              </w:rPr>
            </w:pPr>
          </w:p>
        </w:tc>
        <w:tc>
          <w:tcPr>
            <w:tcW w:w="903" w:type="pct"/>
          </w:tcPr>
          <w:p w14:paraId="565637EC" w14:textId="77777777" w:rsidR="008F672E" w:rsidRPr="00667097" w:rsidRDefault="008F672E" w:rsidP="004459E5">
            <w:pPr>
              <w:rPr>
                <w:rFonts w:asciiTheme="minorHAnsi" w:hAnsiTheme="minorHAnsi" w:cstheme="minorHAnsi"/>
              </w:rPr>
            </w:pPr>
          </w:p>
        </w:tc>
        <w:tc>
          <w:tcPr>
            <w:tcW w:w="859" w:type="pct"/>
          </w:tcPr>
          <w:p w14:paraId="44AC301A" w14:textId="77777777" w:rsidR="008F672E" w:rsidRPr="00667097" w:rsidRDefault="008F672E" w:rsidP="004459E5">
            <w:pPr>
              <w:rPr>
                <w:rFonts w:asciiTheme="minorHAnsi" w:hAnsiTheme="minorHAnsi" w:cstheme="minorHAnsi"/>
              </w:rPr>
            </w:pPr>
          </w:p>
        </w:tc>
        <w:tc>
          <w:tcPr>
            <w:tcW w:w="667" w:type="pct"/>
            <w:gridSpan w:val="2"/>
          </w:tcPr>
          <w:p w14:paraId="1CBE2758" w14:textId="77777777" w:rsidR="008F672E" w:rsidRPr="00667097" w:rsidRDefault="008F672E" w:rsidP="004459E5">
            <w:pPr>
              <w:rPr>
                <w:rFonts w:asciiTheme="minorHAnsi" w:hAnsiTheme="minorHAnsi" w:cstheme="minorHAnsi"/>
              </w:rPr>
            </w:pPr>
          </w:p>
        </w:tc>
        <w:tc>
          <w:tcPr>
            <w:tcW w:w="1296" w:type="pct"/>
            <w:gridSpan w:val="2"/>
          </w:tcPr>
          <w:p w14:paraId="45F822E6" w14:textId="77777777" w:rsidR="008F672E" w:rsidRPr="00667097" w:rsidRDefault="008F672E" w:rsidP="004459E5">
            <w:pPr>
              <w:rPr>
                <w:rFonts w:asciiTheme="minorHAnsi" w:hAnsiTheme="minorHAnsi" w:cstheme="minorHAnsi"/>
              </w:rPr>
            </w:pPr>
          </w:p>
        </w:tc>
      </w:tr>
      <w:tr w:rsidR="008F672E" w:rsidRPr="00667097" w14:paraId="7E73472C" w14:textId="77777777" w:rsidTr="004459E5">
        <w:tc>
          <w:tcPr>
            <w:tcW w:w="833" w:type="pct"/>
          </w:tcPr>
          <w:p w14:paraId="0266FA89" w14:textId="77777777"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14:paraId="43A61B2F" w14:textId="77777777" w:rsidR="008F672E" w:rsidRPr="00667097" w:rsidRDefault="008F672E" w:rsidP="004459E5">
            <w:pPr>
              <w:rPr>
                <w:rFonts w:asciiTheme="minorHAnsi" w:hAnsiTheme="minorHAnsi" w:cstheme="minorHAnsi"/>
              </w:rPr>
            </w:pPr>
          </w:p>
        </w:tc>
        <w:tc>
          <w:tcPr>
            <w:tcW w:w="903" w:type="pct"/>
          </w:tcPr>
          <w:p w14:paraId="566DA381" w14:textId="77777777" w:rsidR="008F672E" w:rsidRPr="00667097" w:rsidRDefault="008F672E" w:rsidP="004459E5">
            <w:pPr>
              <w:rPr>
                <w:rFonts w:asciiTheme="minorHAnsi" w:hAnsiTheme="minorHAnsi" w:cstheme="minorHAnsi"/>
              </w:rPr>
            </w:pPr>
          </w:p>
        </w:tc>
        <w:tc>
          <w:tcPr>
            <w:tcW w:w="859" w:type="pct"/>
          </w:tcPr>
          <w:p w14:paraId="47267D01" w14:textId="77777777" w:rsidR="008F672E" w:rsidRPr="00667097" w:rsidRDefault="008F672E" w:rsidP="004459E5">
            <w:pPr>
              <w:rPr>
                <w:rFonts w:asciiTheme="minorHAnsi" w:hAnsiTheme="minorHAnsi" w:cstheme="minorHAnsi"/>
              </w:rPr>
            </w:pPr>
          </w:p>
        </w:tc>
        <w:tc>
          <w:tcPr>
            <w:tcW w:w="667" w:type="pct"/>
            <w:gridSpan w:val="2"/>
          </w:tcPr>
          <w:p w14:paraId="2A9673D8" w14:textId="77777777" w:rsidR="008F672E" w:rsidRPr="00667097" w:rsidRDefault="008F672E" w:rsidP="004459E5">
            <w:pPr>
              <w:rPr>
                <w:rFonts w:asciiTheme="minorHAnsi" w:hAnsiTheme="minorHAnsi" w:cstheme="minorHAnsi"/>
              </w:rPr>
            </w:pPr>
          </w:p>
        </w:tc>
        <w:tc>
          <w:tcPr>
            <w:tcW w:w="1296" w:type="pct"/>
            <w:gridSpan w:val="2"/>
          </w:tcPr>
          <w:p w14:paraId="68E6EF32" w14:textId="77777777" w:rsidR="008F672E" w:rsidRPr="00667097" w:rsidRDefault="008F672E" w:rsidP="004459E5">
            <w:pPr>
              <w:rPr>
                <w:rFonts w:asciiTheme="minorHAnsi" w:hAnsiTheme="minorHAnsi" w:cstheme="minorHAnsi"/>
              </w:rPr>
            </w:pPr>
          </w:p>
        </w:tc>
      </w:tr>
      <w:tr w:rsidR="008F672E" w:rsidRPr="00667097" w14:paraId="3CFA8463" w14:textId="77777777" w:rsidTr="004459E5">
        <w:tc>
          <w:tcPr>
            <w:tcW w:w="833" w:type="pct"/>
          </w:tcPr>
          <w:p w14:paraId="277E6669" w14:textId="77777777"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14:paraId="372B94B3" w14:textId="77777777" w:rsidR="008F672E" w:rsidRPr="00667097" w:rsidRDefault="008F672E" w:rsidP="004459E5">
            <w:pPr>
              <w:rPr>
                <w:rFonts w:asciiTheme="minorHAnsi" w:hAnsiTheme="minorHAnsi" w:cstheme="minorHAnsi"/>
              </w:rPr>
            </w:pPr>
          </w:p>
        </w:tc>
        <w:tc>
          <w:tcPr>
            <w:tcW w:w="903" w:type="pct"/>
          </w:tcPr>
          <w:p w14:paraId="1DF4669B" w14:textId="77777777" w:rsidR="008F672E" w:rsidRPr="00667097" w:rsidRDefault="008F672E" w:rsidP="004459E5">
            <w:pPr>
              <w:rPr>
                <w:rFonts w:asciiTheme="minorHAnsi" w:hAnsiTheme="minorHAnsi" w:cstheme="minorHAnsi"/>
              </w:rPr>
            </w:pPr>
          </w:p>
        </w:tc>
        <w:tc>
          <w:tcPr>
            <w:tcW w:w="859" w:type="pct"/>
          </w:tcPr>
          <w:p w14:paraId="4410F80A" w14:textId="77777777" w:rsidR="008F672E" w:rsidRPr="00667097" w:rsidRDefault="008F672E" w:rsidP="004459E5">
            <w:pPr>
              <w:rPr>
                <w:rFonts w:asciiTheme="minorHAnsi" w:hAnsiTheme="minorHAnsi" w:cstheme="minorHAnsi"/>
              </w:rPr>
            </w:pPr>
          </w:p>
        </w:tc>
        <w:tc>
          <w:tcPr>
            <w:tcW w:w="667" w:type="pct"/>
            <w:gridSpan w:val="2"/>
          </w:tcPr>
          <w:p w14:paraId="5A086628" w14:textId="77777777" w:rsidR="008F672E" w:rsidRPr="00667097" w:rsidRDefault="008F672E" w:rsidP="004459E5">
            <w:pPr>
              <w:rPr>
                <w:rFonts w:asciiTheme="minorHAnsi" w:hAnsiTheme="minorHAnsi" w:cstheme="minorHAnsi"/>
              </w:rPr>
            </w:pPr>
          </w:p>
        </w:tc>
        <w:tc>
          <w:tcPr>
            <w:tcW w:w="1296" w:type="pct"/>
            <w:gridSpan w:val="2"/>
          </w:tcPr>
          <w:p w14:paraId="0F43F429" w14:textId="77777777" w:rsidR="008F672E" w:rsidRPr="00667097" w:rsidRDefault="008F672E" w:rsidP="004459E5">
            <w:pPr>
              <w:rPr>
                <w:rFonts w:asciiTheme="minorHAnsi" w:hAnsiTheme="minorHAnsi" w:cstheme="minorHAnsi"/>
              </w:rPr>
            </w:pPr>
          </w:p>
        </w:tc>
      </w:tr>
      <w:tr w:rsidR="008F672E" w:rsidRPr="00667097" w14:paraId="6CEAF8F8" w14:textId="77777777" w:rsidTr="004459E5">
        <w:tc>
          <w:tcPr>
            <w:tcW w:w="833" w:type="pct"/>
          </w:tcPr>
          <w:p w14:paraId="71B5AC58" w14:textId="77777777"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14:paraId="61A198C3" w14:textId="77777777" w:rsidR="008F672E" w:rsidRPr="00667097" w:rsidRDefault="008F672E" w:rsidP="004459E5">
            <w:pPr>
              <w:rPr>
                <w:rFonts w:asciiTheme="minorHAnsi" w:hAnsiTheme="minorHAnsi" w:cstheme="minorHAnsi"/>
              </w:rPr>
            </w:pPr>
          </w:p>
        </w:tc>
        <w:tc>
          <w:tcPr>
            <w:tcW w:w="903" w:type="pct"/>
          </w:tcPr>
          <w:p w14:paraId="0F6E6728" w14:textId="77777777" w:rsidR="008F672E" w:rsidRPr="00667097" w:rsidRDefault="008F672E" w:rsidP="004459E5">
            <w:pPr>
              <w:rPr>
                <w:rFonts w:asciiTheme="minorHAnsi" w:hAnsiTheme="minorHAnsi" w:cstheme="minorHAnsi"/>
              </w:rPr>
            </w:pPr>
          </w:p>
        </w:tc>
        <w:tc>
          <w:tcPr>
            <w:tcW w:w="859" w:type="pct"/>
          </w:tcPr>
          <w:p w14:paraId="197815BE" w14:textId="77777777" w:rsidR="008F672E" w:rsidRPr="00667097" w:rsidRDefault="008F672E" w:rsidP="004459E5">
            <w:pPr>
              <w:rPr>
                <w:rFonts w:asciiTheme="minorHAnsi" w:hAnsiTheme="minorHAnsi" w:cstheme="minorHAnsi"/>
              </w:rPr>
            </w:pPr>
          </w:p>
        </w:tc>
        <w:tc>
          <w:tcPr>
            <w:tcW w:w="667" w:type="pct"/>
            <w:gridSpan w:val="2"/>
          </w:tcPr>
          <w:p w14:paraId="2EE6D3F2" w14:textId="77777777" w:rsidR="008F672E" w:rsidRPr="00667097" w:rsidRDefault="008F672E" w:rsidP="004459E5">
            <w:pPr>
              <w:rPr>
                <w:rFonts w:asciiTheme="minorHAnsi" w:hAnsiTheme="minorHAnsi" w:cstheme="minorHAnsi"/>
              </w:rPr>
            </w:pPr>
          </w:p>
        </w:tc>
        <w:tc>
          <w:tcPr>
            <w:tcW w:w="1296" w:type="pct"/>
            <w:gridSpan w:val="2"/>
          </w:tcPr>
          <w:p w14:paraId="685DAE0C" w14:textId="77777777" w:rsidR="008F672E" w:rsidRPr="00667097" w:rsidRDefault="008F672E" w:rsidP="004459E5">
            <w:pPr>
              <w:rPr>
                <w:rFonts w:asciiTheme="minorHAnsi" w:hAnsiTheme="minorHAnsi" w:cstheme="minorHAnsi"/>
              </w:rPr>
            </w:pPr>
          </w:p>
        </w:tc>
      </w:tr>
    </w:tbl>
    <w:p w14:paraId="0D5E308B" w14:textId="77777777" w:rsidR="008F672E" w:rsidRPr="00667097" w:rsidRDefault="008F672E" w:rsidP="008F672E">
      <w:pPr>
        <w:rPr>
          <w:rFonts w:asciiTheme="minorHAnsi" w:hAnsiTheme="minorHAnsi" w:cstheme="minorHAnsi"/>
        </w:rPr>
      </w:pPr>
    </w:p>
    <w:tbl>
      <w:tblPr>
        <w:tblW w:w="0" w:type="auto"/>
        <w:tblLook w:val="04A0" w:firstRow="1" w:lastRow="0" w:firstColumn="1" w:lastColumn="0" w:noHBand="0" w:noVBand="1"/>
      </w:tblPr>
      <w:tblGrid>
        <w:gridCol w:w="5739"/>
        <w:gridCol w:w="4115"/>
      </w:tblGrid>
      <w:tr w:rsidR="008F672E" w:rsidRPr="00667097" w14:paraId="6A2C0070" w14:textId="77777777" w:rsidTr="004459E5">
        <w:tc>
          <w:tcPr>
            <w:tcW w:w="6487" w:type="dxa"/>
          </w:tcPr>
          <w:p w14:paraId="7178EE14" w14:textId="77777777" w:rsidR="008F672E" w:rsidRPr="00667097" w:rsidRDefault="008F672E" w:rsidP="004459E5">
            <w:pPr>
              <w:rPr>
                <w:rFonts w:asciiTheme="minorHAnsi" w:hAnsiTheme="minorHAnsi" w:cstheme="minorHAnsi"/>
              </w:rPr>
            </w:pPr>
          </w:p>
        </w:tc>
        <w:tc>
          <w:tcPr>
            <w:tcW w:w="4502" w:type="dxa"/>
            <w:vAlign w:val="bottom"/>
          </w:tcPr>
          <w:p w14:paraId="47526E33" w14:textId="77777777"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14:paraId="405A7AF6" w14:textId="77777777"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14:paraId="3519B70F" w14:textId="77777777" w:rsidR="00B45B7B" w:rsidRDefault="00B45B7B" w:rsidP="00B45B7B">
      <w:pPr>
        <w:spacing w:line="276" w:lineRule="auto"/>
        <w:jc w:val="both"/>
        <w:rPr>
          <w:rFonts w:ascii="Calibri" w:hAnsi="Calibri"/>
          <w:sz w:val="22"/>
          <w:szCs w:val="22"/>
          <w:lang w:val="en-US"/>
        </w:rPr>
      </w:pPr>
    </w:p>
    <w:p w14:paraId="36908348" w14:textId="77777777" w:rsidR="00F97758" w:rsidRDefault="00F97758" w:rsidP="00B45B7B">
      <w:pPr>
        <w:spacing w:line="276" w:lineRule="auto"/>
        <w:jc w:val="both"/>
        <w:rPr>
          <w:rFonts w:ascii="Calibri" w:hAnsi="Calibri"/>
          <w:sz w:val="22"/>
          <w:szCs w:val="22"/>
          <w:lang w:val="en-US"/>
        </w:rPr>
      </w:pPr>
    </w:p>
    <w:p w14:paraId="610929E9" w14:textId="77777777" w:rsidR="00D91358" w:rsidRPr="00F97758" w:rsidRDefault="00D91358" w:rsidP="00B45B7B">
      <w:pPr>
        <w:spacing w:line="276" w:lineRule="auto"/>
        <w:jc w:val="both"/>
        <w:rPr>
          <w:rFonts w:ascii="Calibri" w:hAnsi="Calibri"/>
          <w:sz w:val="22"/>
          <w:szCs w:val="22"/>
          <w:lang w:val="en-US"/>
        </w:rPr>
      </w:pPr>
    </w:p>
    <w:sectPr w:rsidR="00D91358" w:rsidRPr="00F97758" w:rsidSect="00D91358">
      <w:footerReference w:type="default" r:id="rId8"/>
      <w:pgSz w:w="11906" w:h="16838" w:code="9"/>
      <w:pgMar w:top="993" w:right="1134" w:bottom="993" w:left="1134" w:header="720" w:footer="4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30F33" w14:textId="77777777" w:rsidR="004459E5" w:rsidRDefault="004459E5">
      <w:r>
        <w:separator/>
      </w:r>
    </w:p>
  </w:endnote>
  <w:endnote w:type="continuationSeparator" w:id="0">
    <w:p w14:paraId="1C4670AF" w14:textId="77777777" w:rsidR="004459E5" w:rsidRDefault="0044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63EF" w14:textId="77777777" w:rsidR="004459E5" w:rsidRDefault="004459E5" w:rsidP="00C13C7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94069" w14:textId="77777777" w:rsidR="004459E5" w:rsidRDefault="004459E5">
      <w:r>
        <w:separator/>
      </w:r>
    </w:p>
  </w:footnote>
  <w:footnote w:type="continuationSeparator" w:id="0">
    <w:p w14:paraId="25767299" w14:textId="77777777" w:rsidR="004459E5" w:rsidRDefault="00445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15:restartNumberingAfterBreak="0">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15:restartNumberingAfterBreak="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15:restartNumberingAfterBreak="0">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971986283">
    <w:abstractNumId w:val="6"/>
  </w:num>
  <w:num w:numId="2" w16cid:durableId="2126657882">
    <w:abstractNumId w:val="16"/>
  </w:num>
  <w:num w:numId="3" w16cid:durableId="892496512">
    <w:abstractNumId w:val="5"/>
  </w:num>
  <w:num w:numId="4" w16cid:durableId="430512435">
    <w:abstractNumId w:val="12"/>
  </w:num>
  <w:num w:numId="5" w16cid:durableId="289678209">
    <w:abstractNumId w:val="9"/>
  </w:num>
  <w:num w:numId="6" w16cid:durableId="698435866">
    <w:abstractNumId w:val="17"/>
  </w:num>
  <w:num w:numId="7" w16cid:durableId="2039895121">
    <w:abstractNumId w:val="10"/>
  </w:num>
  <w:num w:numId="8" w16cid:durableId="2100254053">
    <w:abstractNumId w:val="13"/>
  </w:num>
  <w:num w:numId="9" w16cid:durableId="162202516">
    <w:abstractNumId w:val="15"/>
  </w:num>
  <w:num w:numId="10" w16cid:durableId="1915578801">
    <w:abstractNumId w:val="7"/>
  </w:num>
  <w:num w:numId="11" w16cid:durableId="29846067">
    <w:abstractNumId w:val="11"/>
  </w:num>
  <w:num w:numId="12" w16cid:durableId="191186725">
    <w:abstractNumId w:val="14"/>
  </w:num>
  <w:num w:numId="13" w16cid:durableId="111910944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9A2"/>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9654FD"/>
  <w15:docId w15:val="{F46B302C-5DF0-4936-8146-ECE85E37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06A8"/>
  </w:style>
  <w:style w:type="paragraph" w:styleId="Heading1">
    <w:name w:val="heading 1"/>
    <w:basedOn w:val="Normal"/>
    <w:next w:val="Normal"/>
    <w:link w:val="Heading1Char"/>
    <w:qFormat/>
    <w:rsid w:val="00F85D91"/>
    <w:pPr>
      <w:keepNext/>
      <w:jc w:val="center"/>
      <w:outlineLvl w:val="0"/>
    </w:pPr>
    <w:rPr>
      <w:rFonts w:ascii="Arial" w:hAnsi="Arial" w:cs="Arial"/>
      <w:b/>
      <w:bCs/>
      <w:sz w:val="22"/>
      <w:szCs w:val="22"/>
    </w:rPr>
  </w:style>
  <w:style w:type="paragraph" w:styleId="Heading2">
    <w:name w:val="heading 2"/>
    <w:basedOn w:val="Normal"/>
    <w:next w:val="Normal"/>
    <w:link w:val="Heading2Char"/>
    <w:qFormat/>
    <w:rsid w:val="00F85D9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85D9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85D91"/>
    <w:pPr>
      <w:keepNext/>
      <w:outlineLvl w:val="3"/>
    </w:pPr>
    <w:rPr>
      <w:rFonts w:ascii="Arial" w:hAnsi="Arial"/>
      <w:sz w:val="24"/>
      <w:szCs w:val="24"/>
    </w:rPr>
  </w:style>
  <w:style w:type="paragraph" w:styleId="Heading5">
    <w:name w:val="heading 5"/>
    <w:basedOn w:val="Normal"/>
    <w:next w:val="Normal"/>
    <w:qFormat/>
    <w:rsid w:val="00F85D91"/>
    <w:pPr>
      <w:spacing w:before="240" w:after="60"/>
      <w:outlineLvl w:val="4"/>
    </w:pPr>
    <w:rPr>
      <w:b/>
      <w:bCs/>
      <w:i/>
      <w:iCs/>
      <w:sz w:val="26"/>
      <w:szCs w:val="26"/>
    </w:rPr>
  </w:style>
  <w:style w:type="paragraph" w:styleId="Heading6">
    <w:name w:val="heading 6"/>
    <w:basedOn w:val="Normal"/>
    <w:next w:val="Normal"/>
    <w:qFormat/>
    <w:rsid w:val="00F85D91"/>
    <w:pPr>
      <w:spacing w:before="240" w:after="60"/>
      <w:outlineLvl w:val="5"/>
    </w:pPr>
    <w:rPr>
      <w:b/>
      <w:bCs/>
      <w:sz w:val="22"/>
      <w:szCs w:val="22"/>
    </w:rPr>
  </w:style>
  <w:style w:type="paragraph" w:styleId="Heading7">
    <w:name w:val="heading 7"/>
    <w:basedOn w:val="Normal"/>
    <w:next w:val="Normal"/>
    <w:qFormat/>
    <w:rsid w:val="00F85D91"/>
    <w:pPr>
      <w:spacing w:before="240" w:after="60"/>
      <w:outlineLvl w:val="6"/>
    </w:pPr>
    <w:rPr>
      <w:sz w:val="24"/>
      <w:szCs w:val="24"/>
    </w:rPr>
  </w:style>
  <w:style w:type="paragraph" w:styleId="Heading8">
    <w:name w:val="heading 8"/>
    <w:basedOn w:val="Normal"/>
    <w:next w:val="Normal"/>
    <w:link w:val="Heading8Char"/>
    <w:uiPriority w:val="9"/>
    <w:qFormat/>
    <w:rsid w:val="00C64B73"/>
    <w:pPr>
      <w:spacing w:before="240" w:after="60"/>
      <w:outlineLvl w:val="7"/>
    </w:pPr>
    <w:rPr>
      <w:i/>
      <w:iCs/>
      <w:sz w:val="24"/>
      <w:szCs w:val="24"/>
    </w:rPr>
  </w:style>
  <w:style w:type="paragraph" w:styleId="Heading9">
    <w:name w:val="heading 9"/>
    <w:basedOn w:val="Normal"/>
    <w:next w:val="Normal"/>
    <w:qFormat/>
    <w:rsid w:val="00F85D9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5D91"/>
    <w:rPr>
      <w:rFonts w:ascii="Arial" w:hAnsi="Arial" w:cs="Arial"/>
      <w:b/>
      <w:bCs/>
      <w:sz w:val="22"/>
      <w:szCs w:val="22"/>
      <w:lang w:val="el-GR" w:eastAsia="el-GR" w:bidi="ar-SA"/>
    </w:rPr>
  </w:style>
  <w:style w:type="character" w:customStyle="1" w:styleId="Heading2Char">
    <w:name w:val="Heading 2 Char"/>
    <w:link w:val="Heading2"/>
    <w:rsid w:val="00294D5E"/>
    <w:rPr>
      <w:rFonts w:ascii="Arial" w:hAnsi="Arial" w:cs="Arial"/>
      <w:b/>
      <w:bCs/>
      <w:i/>
      <w:iCs/>
      <w:sz w:val="28"/>
      <w:szCs w:val="28"/>
    </w:rPr>
  </w:style>
  <w:style w:type="character" w:customStyle="1" w:styleId="Heading4Char">
    <w:name w:val="Heading 4 Char"/>
    <w:link w:val="Heading4"/>
    <w:rsid w:val="0014597F"/>
    <w:rPr>
      <w:rFonts w:ascii="Arial" w:hAnsi="Arial" w:cs="Arial"/>
      <w:sz w:val="24"/>
      <w:szCs w:val="24"/>
    </w:rPr>
  </w:style>
  <w:style w:type="character" w:customStyle="1" w:styleId="Heading8Char">
    <w:name w:val="Heading 8 Char"/>
    <w:link w:val="Heading8"/>
    <w:uiPriority w:val="9"/>
    <w:rsid w:val="00C64B73"/>
    <w:rPr>
      <w:i/>
      <w:iCs/>
      <w:sz w:val="24"/>
      <w:szCs w:val="24"/>
    </w:rPr>
  </w:style>
  <w:style w:type="character" w:styleId="Hyperlink">
    <w:name w:val="Hyperlink"/>
    <w:uiPriority w:val="99"/>
    <w:rsid w:val="00332711"/>
    <w:rPr>
      <w:color w:val="0000FF"/>
      <w:u w:val="single"/>
    </w:rPr>
  </w:style>
  <w:style w:type="paragraph" w:styleId="Title">
    <w:name w:val="Title"/>
    <w:basedOn w:val="Normal"/>
    <w:link w:val="TitleChar"/>
    <w:qFormat/>
    <w:rsid w:val="00332711"/>
    <w:pPr>
      <w:jc w:val="center"/>
    </w:pPr>
    <w:rPr>
      <w:b/>
      <w:bCs/>
      <w:sz w:val="24"/>
      <w:lang w:eastAsia="en-US"/>
    </w:rPr>
  </w:style>
  <w:style w:type="character" w:customStyle="1" w:styleId="TitleChar">
    <w:name w:val="Title Char"/>
    <w:link w:val="Title"/>
    <w:rsid w:val="00821F19"/>
    <w:rPr>
      <w:b/>
      <w:bCs/>
      <w:sz w:val="24"/>
      <w:lang w:eastAsia="en-US"/>
    </w:rPr>
  </w:style>
  <w:style w:type="paragraph" w:styleId="BalloonText">
    <w:name w:val="Balloon Text"/>
    <w:basedOn w:val="Normal"/>
    <w:semiHidden/>
    <w:rsid w:val="00332711"/>
    <w:rPr>
      <w:rFonts w:ascii="Tahoma" w:hAnsi="Tahoma" w:cs="Tahoma"/>
      <w:sz w:val="16"/>
      <w:szCs w:val="16"/>
    </w:rPr>
  </w:style>
  <w:style w:type="paragraph" w:styleId="Footer">
    <w:name w:val="footer"/>
    <w:aliases w:val="ft"/>
    <w:basedOn w:val="Normal"/>
    <w:link w:val="FooterChar"/>
    <w:uiPriority w:val="99"/>
    <w:rsid w:val="00885331"/>
    <w:pPr>
      <w:tabs>
        <w:tab w:val="center" w:pos="4153"/>
        <w:tab w:val="right" w:pos="8306"/>
      </w:tabs>
    </w:pPr>
  </w:style>
  <w:style w:type="character" w:customStyle="1" w:styleId="FooterChar">
    <w:name w:val="Footer Char"/>
    <w:aliases w:val="ft Char"/>
    <w:link w:val="Footer"/>
    <w:uiPriority w:val="99"/>
    <w:rsid w:val="00F85D91"/>
    <w:rPr>
      <w:lang w:val="el-GR" w:eastAsia="el-GR" w:bidi="ar-SA"/>
    </w:rPr>
  </w:style>
  <w:style w:type="paragraph" w:styleId="BodyTextIndent2">
    <w:name w:val="Body Text Indent 2"/>
    <w:basedOn w:val="Normal"/>
    <w:rsid w:val="00885331"/>
    <w:pPr>
      <w:spacing w:line="360" w:lineRule="auto"/>
      <w:ind w:firstLine="360"/>
      <w:jc w:val="both"/>
    </w:pPr>
    <w:rPr>
      <w:sz w:val="24"/>
    </w:rPr>
  </w:style>
  <w:style w:type="paragraph" w:styleId="BodyText3">
    <w:name w:val="Body Text 3"/>
    <w:basedOn w:val="Normal"/>
    <w:link w:val="BodyText3Char"/>
    <w:rsid w:val="00097013"/>
    <w:pPr>
      <w:spacing w:after="120"/>
    </w:pPr>
    <w:rPr>
      <w:sz w:val="16"/>
      <w:szCs w:val="16"/>
    </w:rPr>
  </w:style>
  <w:style w:type="paragraph" w:customStyle="1" w:styleId="Aaoeeu">
    <w:name w:val="Aaoeeu"/>
    <w:rsid w:val="00D55149"/>
    <w:pPr>
      <w:widowControl w:val="0"/>
    </w:pPr>
    <w:rPr>
      <w:lang w:eastAsia="en-US"/>
    </w:rPr>
  </w:style>
  <w:style w:type="paragraph" w:styleId="BodyText">
    <w:name w:val="Body Text"/>
    <w:basedOn w:val="Normal"/>
    <w:link w:val="BodyTextChar"/>
    <w:rsid w:val="00D55149"/>
    <w:pPr>
      <w:spacing w:after="120"/>
    </w:pPr>
  </w:style>
  <w:style w:type="character" w:customStyle="1" w:styleId="BodyTextChar">
    <w:name w:val="Body Text Char"/>
    <w:basedOn w:val="DefaultParagraphFont"/>
    <w:link w:val="BodyText"/>
    <w:rsid w:val="0039600C"/>
  </w:style>
  <w:style w:type="paragraph" w:customStyle="1" w:styleId="BodyText21">
    <w:name w:val="Body Text 21"/>
    <w:basedOn w:val="Normal"/>
    <w:rsid w:val="00FF5E67"/>
    <w:pPr>
      <w:spacing w:line="360" w:lineRule="auto"/>
      <w:jc w:val="both"/>
    </w:pPr>
    <w:rPr>
      <w:sz w:val="24"/>
    </w:rPr>
  </w:style>
  <w:style w:type="table" w:styleId="TableGrid">
    <w:name w:val="Table Grid"/>
    <w:basedOn w:val="TableNormal"/>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57FAC"/>
    <w:pPr>
      <w:spacing w:after="120" w:line="480" w:lineRule="auto"/>
    </w:pPr>
  </w:style>
  <w:style w:type="character" w:customStyle="1" w:styleId="BodyText2Char">
    <w:name w:val="Body Text 2 Char"/>
    <w:basedOn w:val="DefaultParagraphFont"/>
    <w:link w:val="BodyText2"/>
    <w:rsid w:val="0039600C"/>
  </w:style>
  <w:style w:type="character" w:styleId="PageNumber">
    <w:name w:val="page number"/>
    <w:basedOn w:val="DefaultParagraphFont"/>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Normal"/>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Normal"/>
    <w:rsid w:val="004D6251"/>
    <w:pPr>
      <w:spacing w:after="160" w:line="240" w:lineRule="exact"/>
    </w:pPr>
    <w:rPr>
      <w:rFonts w:ascii="Verdana" w:hAnsi="Verdana"/>
      <w:lang w:val="en-US" w:eastAsia="en-US"/>
    </w:rPr>
  </w:style>
  <w:style w:type="paragraph" w:customStyle="1" w:styleId="CharCharChar">
    <w:name w:val="Char Char Char"/>
    <w:basedOn w:val="Normal"/>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Normal"/>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Normal"/>
    <w:rsid w:val="00DD26A4"/>
    <w:pPr>
      <w:numPr>
        <w:numId w:val="2"/>
      </w:numPr>
      <w:spacing w:line="300" w:lineRule="auto"/>
      <w:jc w:val="both"/>
    </w:pPr>
    <w:rPr>
      <w:rFonts w:ascii="Tahoma" w:hAnsi="Tahoma" w:cs="Tahoma"/>
      <w:b/>
      <w:sz w:val="22"/>
      <w:lang w:eastAsia="en-US"/>
    </w:rPr>
  </w:style>
  <w:style w:type="paragraph" w:styleId="HTMLPreformatted">
    <w:name w:val="HTML Preformatted"/>
    <w:basedOn w:val="Normal"/>
    <w:link w:val="HTMLPreformatted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PreformattedChar">
    <w:name w:val="HTML Preformatted Char"/>
    <w:link w:val="HTMLPreformatted"/>
    <w:rsid w:val="00DD26A4"/>
    <w:rPr>
      <w:rFonts w:ascii="Verdana" w:eastAsia="Arial Unicode MS" w:hAnsi="Verdana" w:cs="Arial Unicode MS"/>
      <w:color w:val="000000"/>
      <w:sz w:val="13"/>
      <w:szCs w:val="13"/>
      <w:lang w:val="en-GB" w:eastAsia="en-US"/>
    </w:rPr>
  </w:style>
  <w:style w:type="paragraph" w:styleId="Header">
    <w:name w:val="header"/>
    <w:aliases w:val="hd"/>
    <w:basedOn w:val="Normal"/>
    <w:link w:val="HeaderChar"/>
    <w:uiPriority w:val="99"/>
    <w:rsid w:val="007F4ABF"/>
    <w:pPr>
      <w:tabs>
        <w:tab w:val="center" w:pos="4153"/>
        <w:tab w:val="right" w:pos="8306"/>
      </w:tabs>
    </w:pPr>
  </w:style>
  <w:style w:type="character" w:customStyle="1" w:styleId="HeaderChar">
    <w:name w:val="Header Char"/>
    <w:aliases w:val="hd Char"/>
    <w:basedOn w:val="DefaultParagraphFont"/>
    <w:link w:val="Header"/>
    <w:uiPriority w:val="99"/>
    <w:rsid w:val="0039600C"/>
  </w:style>
  <w:style w:type="character" w:styleId="CommentReference">
    <w:name w:val="annotation reference"/>
    <w:semiHidden/>
    <w:rsid w:val="0060332E"/>
    <w:rPr>
      <w:sz w:val="16"/>
      <w:szCs w:val="16"/>
    </w:rPr>
  </w:style>
  <w:style w:type="paragraph" w:styleId="CommentText">
    <w:name w:val="annotation text"/>
    <w:basedOn w:val="Normal"/>
    <w:semiHidden/>
    <w:rsid w:val="0060332E"/>
  </w:style>
  <w:style w:type="paragraph" w:styleId="CommentSubject">
    <w:name w:val="annotation subject"/>
    <w:basedOn w:val="CommentText"/>
    <w:next w:val="CommentText"/>
    <w:semiHidden/>
    <w:rsid w:val="0060332E"/>
    <w:rPr>
      <w:b/>
      <w:bCs/>
    </w:rPr>
  </w:style>
  <w:style w:type="character" w:styleId="Strong">
    <w:name w:val="Strong"/>
    <w:uiPriority w:val="22"/>
    <w:qFormat/>
    <w:rsid w:val="00392D70"/>
    <w:rPr>
      <w:b/>
      <w:bCs/>
    </w:rPr>
  </w:style>
  <w:style w:type="paragraph" w:customStyle="1" w:styleId="CharCharCharCharCharChar">
    <w:name w:val="Char Char Char Char Char Char"/>
    <w:basedOn w:val="Normal"/>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Normal"/>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Normal"/>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Normal"/>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Normal"/>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Normal"/>
    <w:rsid w:val="00F85D91"/>
    <w:pPr>
      <w:spacing w:after="160" w:line="240" w:lineRule="exact"/>
    </w:pPr>
    <w:rPr>
      <w:rFonts w:ascii="Verdana" w:hAnsi="Verdana"/>
      <w:lang w:val="en-US" w:eastAsia="en-US"/>
    </w:rPr>
  </w:style>
  <w:style w:type="paragraph" w:styleId="TOC1">
    <w:name w:val="toc 1"/>
    <w:basedOn w:val="Normal"/>
    <w:next w:val="Normal"/>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TOC2">
    <w:name w:val="toc 2"/>
    <w:basedOn w:val="Normal"/>
    <w:next w:val="Normal"/>
    <w:autoRedefine/>
    <w:uiPriority w:val="39"/>
    <w:qFormat/>
    <w:rsid w:val="00F85D91"/>
    <w:pPr>
      <w:spacing w:before="240"/>
    </w:pPr>
    <w:rPr>
      <w:rFonts w:ascii="Calibri" w:hAnsi="Calibri"/>
      <w:b/>
      <w:bCs/>
    </w:rPr>
  </w:style>
  <w:style w:type="paragraph" w:customStyle="1" w:styleId="MyStyle">
    <w:name w:val="MyStyle"/>
    <w:basedOn w:val="Normal"/>
    <w:rsid w:val="00F85D91"/>
    <w:pPr>
      <w:numPr>
        <w:numId w:val="3"/>
      </w:numPr>
    </w:pPr>
  </w:style>
  <w:style w:type="paragraph" w:customStyle="1" w:styleId="CharCharCharCharCharCharCharCharCharCharCharCharChar">
    <w:name w:val="Char Char Char Char Char Char Char Char Char Char Char Char Char"/>
    <w:basedOn w:val="Normal"/>
    <w:rsid w:val="00F85D91"/>
    <w:pPr>
      <w:spacing w:after="160" w:line="240" w:lineRule="exact"/>
    </w:pPr>
    <w:rPr>
      <w:rFonts w:ascii="Verdana" w:hAnsi="Verdana"/>
      <w:lang w:val="en-US" w:eastAsia="en-US"/>
    </w:rPr>
  </w:style>
  <w:style w:type="paragraph" w:customStyle="1" w:styleId="Char">
    <w:name w:val="Char"/>
    <w:basedOn w:val="Normal"/>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Normal"/>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Normal"/>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Normal"/>
    <w:rsid w:val="00F85D91"/>
    <w:pPr>
      <w:spacing w:after="160" w:line="240" w:lineRule="exact"/>
    </w:pPr>
    <w:rPr>
      <w:rFonts w:ascii="Tahoma" w:hAnsi="Tahoma"/>
      <w:lang w:val="en-US" w:eastAsia="en-US"/>
    </w:rPr>
  </w:style>
  <w:style w:type="paragraph" w:customStyle="1" w:styleId="a">
    <w:name w:val="Κεφάλαιο"/>
    <w:basedOn w:val="Heading2"/>
    <w:next w:val="PlainText"/>
    <w:rsid w:val="00F85D91"/>
    <w:pPr>
      <w:tabs>
        <w:tab w:val="num" w:pos="454"/>
      </w:tabs>
      <w:ind w:left="454" w:hanging="454"/>
      <w:outlineLvl w:val="0"/>
    </w:pPr>
    <w:rPr>
      <w:rFonts w:ascii="Times New Roman" w:hAnsi="Times New Roman" w:cs="Times New Roman"/>
      <w:i w:val="0"/>
    </w:rPr>
  </w:style>
  <w:style w:type="paragraph" w:styleId="PlainText">
    <w:name w:val="Plain Text"/>
    <w:basedOn w:val="Normal"/>
    <w:rsid w:val="00F85D91"/>
    <w:rPr>
      <w:rFonts w:ascii="Courier New" w:hAnsi="Courier New" w:cs="Courier New"/>
    </w:rPr>
  </w:style>
  <w:style w:type="paragraph" w:customStyle="1" w:styleId="a0">
    <w:name w:val="Υποκεφάλαιο"/>
    <w:basedOn w:val="Heading1"/>
    <w:rsid w:val="00F85D91"/>
    <w:pPr>
      <w:jc w:val="left"/>
      <w:outlineLvl w:val="1"/>
    </w:pPr>
    <w:rPr>
      <w:rFonts w:ascii="Times New Roman" w:hAnsi="Times New Roman"/>
      <w:sz w:val="24"/>
    </w:rPr>
  </w:style>
  <w:style w:type="paragraph" w:customStyle="1" w:styleId="CharCharChar1Char">
    <w:name w:val="Char Char Char1 Char"/>
    <w:basedOn w:val="Normal"/>
    <w:rsid w:val="00F85D91"/>
    <w:pPr>
      <w:spacing w:after="160" w:line="240" w:lineRule="exact"/>
    </w:pPr>
    <w:rPr>
      <w:rFonts w:ascii="Verdana" w:hAnsi="Verdana"/>
      <w:lang w:val="en-US" w:eastAsia="en-US"/>
    </w:rPr>
  </w:style>
  <w:style w:type="paragraph" w:styleId="BodyTextIndent">
    <w:name w:val="Body Text Indent"/>
    <w:basedOn w:val="Normal"/>
    <w:link w:val="BodyTextIndentChar"/>
    <w:rsid w:val="00F85D91"/>
    <w:pPr>
      <w:spacing w:after="120"/>
      <w:ind w:left="283"/>
    </w:pPr>
  </w:style>
  <w:style w:type="character" w:customStyle="1" w:styleId="BodyTextIndentChar">
    <w:name w:val="Body Text Indent Char"/>
    <w:basedOn w:val="DefaultParagraphFont"/>
    <w:link w:val="BodyTextIndent"/>
    <w:rsid w:val="0039600C"/>
  </w:style>
  <w:style w:type="paragraph" w:customStyle="1" w:styleId="CharCharCharCharCharCharCharCharCharCharCharCharCharCharCharCharChar">
    <w:name w:val="Char Char Char Char Char Char Char Char Char Char Char Char Char Char Char Char Char"/>
    <w:basedOn w:val="Normal"/>
    <w:rsid w:val="00F85D91"/>
    <w:pPr>
      <w:spacing w:after="160" w:line="240" w:lineRule="exact"/>
    </w:pPr>
    <w:rPr>
      <w:rFonts w:ascii="Verdana" w:hAnsi="Verdana"/>
      <w:lang w:val="en-US" w:eastAsia="en-US"/>
    </w:rPr>
  </w:style>
  <w:style w:type="paragraph" w:customStyle="1" w:styleId="CharCharChar1">
    <w:name w:val="Char Char Char1"/>
    <w:basedOn w:val="Normal"/>
    <w:rsid w:val="00F85D91"/>
    <w:pPr>
      <w:spacing w:after="160" w:line="240" w:lineRule="exact"/>
    </w:pPr>
    <w:rPr>
      <w:rFonts w:ascii="Verdana" w:hAnsi="Verdana"/>
      <w:lang w:val="en-US" w:eastAsia="en-US"/>
    </w:rPr>
  </w:style>
  <w:style w:type="paragraph" w:customStyle="1" w:styleId="ListBulletSimple">
    <w:name w:val="List Bullet Simple"/>
    <w:basedOn w:val="Normal"/>
    <w:rsid w:val="00F85D91"/>
    <w:pPr>
      <w:tabs>
        <w:tab w:val="num" w:pos="1930"/>
      </w:tabs>
      <w:ind w:left="1930" w:hanging="360"/>
    </w:pPr>
  </w:style>
  <w:style w:type="paragraph" w:customStyle="1" w:styleId="BodyText22">
    <w:name w:val="Body Text 22"/>
    <w:basedOn w:val="Normal"/>
    <w:rsid w:val="00F85D91"/>
    <w:pPr>
      <w:keepNext/>
      <w:spacing w:line="360" w:lineRule="auto"/>
      <w:ind w:firstLine="720"/>
      <w:jc w:val="both"/>
    </w:pPr>
    <w:rPr>
      <w:sz w:val="24"/>
    </w:rPr>
  </w:style>
  <w:style w:type="paragraph" w:styleId="NormalWeb">
    <w:name w:val="Normal (Web)"/>
    <w:basedOn w:val="Normal"/>
    <w:uiPriority w:val="99"/>
    <w:rsid w:val="00F85D91"/>
    <w:pPr>
      <w:spacing w:before="100" w:beforeAutospacing="1" w:after="100" w:afterAutospacing="1"/>
    </w:pPr>
    <w:rPr>
      <w:sz w:val="24"/>
      <w:szCs w:val="24"/>
    </w:rPr>
  </w:style>
  <w:style w:type="paragraph" w:styleId="BlockText">
    <w:name w:val="Block Text"/>
    <w:basedOn w:val="Normal"/>
    <w:rsid w:val="00F85D91"/>
    <w:pPr>
      <w:ind w:left="-900" w:right="-874" w:firstLine="900"/>
      <w:jc w:val="both"/>
    </w:pPr>
    <w:rPr>
      <w:rFonts w:ascii="Arial" w:hAnsi="Arial"/>
      <w:sz w:val="24"/>
      <w:szCs w:val="24"/>
    </w:rPr>
  </w:style>
  <w:style w:type="paragraph" w:customStyle="1" w:styleId="CharChar1CharChar">
    <w:name w:val="Char Char1 Char Char"/>
    <w:basedOn w:val="Normal"/>
    <w:rsid w:val="00F85D91"/>
    <w:pPr>
      <w:spacing w:after="160" w:line="240" w:lineRule="exact"/>
    </w:pPr>
    <w:rPr>
      <w:rFonts w:ascii="Verdana" w:hAnsi="Verdana"/>
      <w:lang w:val="en-US" w:eastAsia="en-US"/>
    </w:rPr>
  </w:style>
  <w:style w:type="paragraph" w:customStyle="1" w:styleId="CharChar1CharChar1">
    <w:name w:val="Char Char1 Char Char1"/>
    <w:basedOn w:val="Normal"/>
    <w:rsid w:val="00F85D91"/>
    <w:pPr>
      <w:spacing w:after="160" w:line="240" w:lineRule="exact"/>
    </w:pPr>
    <w:rPr>
      <w:rFonts w:ascii="Verdana" w:hAnsi="Verdana"/>
      <w:lang w:val="en-US" w:eastAsia="en-US"/>
    </w:rPr>
  </w:style>
  <w:style w:type="paragraph" w:customStyle="1" w:styleId="CharChar1CharChar2">
    <w:name w:val="Char Char1 Char Char2"/>
    <w:basedOn w:val="Normal"/>
    <w:rsid w:val="00F85D91"/>
    <w:pPr>
      <w:spacing w:after="160" w:line="240" w:lineRule="exact"/>
    </w:pPr>
    <w:rPr>
      <w:rFonts w:ascii="Verdana" w:hAnsi="Verdana"/>
      <w:lang w:val="en-US" w:eastAsia="en-US"/>
    </w:rPr>
  </w:style>
  <w:style w:type="paragraph" w:styleId="List">
    <w:name w:val="List"/>
    <w:basedOn w:val="Normal"/>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Normal"/>
    <w:rsid w:val="00F85D91"/>
    <w:pPr>
      <w:spacing w:after="160" w:line="240" w:lineRule="exact"/>
    </w:pPr>
    <w:rPr>
      <w:rFonts w:ascii="Verdana" w:hAnsi="Verdana"/>
      <w:lang w:val="en-US" w:eastAsia="en-US"/>
    </w:rPr>
  </w:style>
  <w:style w:type="paragraph" w:customStyle="1" w:styleId="CharCharCharCharChar">
    <w:name w:val="Char Char Char Char Char"/>
    <w:basedOn w:val="Normal"/>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Normal"/>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Normal"/>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Normal"/>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Normal"/>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F85D91"/>
    <w:pPr>
      <w:spacing w:after="160" w:line="240" w:lineRule="exact"/>
    </w:pPr>
    <w:rPr>
      <w:rFonts w:ascii="Verdana" w:hAnsi="Verdana"/>
      <w:lang w:val="en-US" w:eastAsia="en-US"/>
    </w:rPr>
  </w:style>
  <w:style w:type="paragraph" w:customStyle="1" w:styleId="CharChar1Char">
    <w:name w:val="Char Char1 Char"/>
    <w:basedOn w:val="Normal"/>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Normal"/>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Normal"/>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Normal"/>
    <w:rsid w:val="00F85D91"/>
    <w:pPr>
      <w:spacing w:after="160" w:line="240" w:lineRule="exact"/>
    </w:pPr>
    <w:rPr>
      <w:rFonts w:ascii="Verdana" w:hAnsi="Verdana"/>
      <w:lang w:val="en-US" w:eastAsia="en-US"/>
    </w:rPr>
  </w:style>
  <w:style w:type="character" w:styleId="FollowedHyperlink">
    <w:name w:val="FollowedHyperlink"/>
    <w:rsid w:val="00F85D91"/>
    <w:rPr>
      <w:color w:val="800080"/>
      <w:u w:val="single"/>
    </w:rPr>
  </w:style>
  <w:style w:type="paragraph" w:customStyle="1" w:styleId="ListParagraph1">
    <w:name w:val="List Paragraph1"/>
    <w:basedOn w:val="Normal"/>
    <w:qFormat/>
    <w:rsid w:val="00F85D91"/>
    <w:pPr>
      <w:ind w:left="720"/>
      <w:contextualSpacing/>
    </w:pPr>
  </w:style>
  <w:style w:type="paragraph" w:customStyle="1" w:styleId="CharChar1CharCharCharCharCharCharCharCharCharCharCharChar">
    <w:name w:val="Char Char1 Char Char Char Char Char Char Char Char Char Char Char Char"/>
    <w:basedOn w:val="Normal"/>
    <w:rsid w:val="00F85D91"/>
    <w:pPr>
      <w:spacing w:after="160" w:line="240" w:lineRule="exact"/>
    </w:pPr>
    <w:rPr>
      <w:rFonts w:ascii="Verdana" w:hAnsi="Verdana"/>
      <w:lang w:val="en-US" w:eastAsia="en-US"/>
    </w:rPr>
  </w:style>
  <w:style w:type="paragraph" w:customStyle="1" w:styleId="symbalomenoi">
    <w:name w:val="symbalomenoi"/>
    <w:basedOn w:val="Normal"/>
    <w:rsid w:val="00F85D91"/>
    <w:pPr>
      <w:keepNext/>
      <w:spacing w:before="240" w:after="840"/>
      <w:jc w:val="center"/>
    </w:pPr>
    <w:rPr>
      <w:rFonts w:ascii="HellasTimes" w:hAnsi="HellasTimes"/>
      <w:b/>
      <w:sz w:val="24"/>
      <w:lang w:eastAsia="en-US"/>
    </w:rPr>
  </w:style>
  <w:style w:type="character" w:customStyle="1" w:styleId="spelle">
    <w:name w:val="spelle"/>
    <w:basedOn w:val="DefaultParagraphFont"/>
    <w:rsid w:val="00F85D91"/>
  </w:style>
  <w:style w:type="paragraph" w:customStyle="1" w:styleId="CharCharCharCharChar1CharCharCharCharChar">
    <w:name w:val="Char Char Char Char Char1 Char Char Char Char Char"/>
    <w:basedOn w:val="Normal"/>
    <w:rsid w:val="00F85D91"/>
    <w:pPr>
      <w:spacing w:after="160" w:line="240" w:lineRule="exact"/>
    </w:pPr>
    <w:rPr>
      <w:rFonts w:ascii="Verdana" w:hAnsi="Verdana"/>
      <w:lang w:val="en-US" w:eastAsia="en-US"/>
    </w:rPr>
  </w:style>
  <w:style w:type="paragraph" w:styleId="ListParagraph">
    <w:name w:val="List Paragraph"/>
    <w:basedOn w:val="Normal"/>
    <w:uiPriority w:val="34"/>
    <w:qFormat/>
    <w:rsid w:val="00F85D91"/>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semiHidden/>
    <w:rsid w:val="00261B32"/>
  </w:style>
  <w:style w:type="character" w:styleId="FootnoteReference">
    <w:name w:val="footnote reference"/>
    <w:semiHidden/>
    <w:rsid w:val="00261B32"/>
    <w:rPr>
      <w:vertAlign w:val="superscript"/>
    </w:rPr>
  </w:style>
  <w:style w:type="paragraph" w:customStyle="1" w:styleId="Revision1">
    <w:name w:val="Revision1"/>
    <w:hidden/>
    <w:uiPriority w:val="99"/>
    <w:semiHidden/>
    <w:rsid w:val="00C163ED"/>
  </w:style>
  <w:style w:type="paragraph" w:styleId="TOC3">
    <w:name w:val="toc 3"/>
    <w:basedOn w:val="Normal"/>
    <w:next w:val="Normal"/>
    <w:autoRedefine/>
    <w:uiPriority w:val="39"/>
    <w:qFormat/>
    <w:rsid w:val="00352635"/>
    <w:pPr>
      <w:ind w:left="200"/>
    </w:pPr>
    <w:rPr>
      <w:rFonts w:ascii="Calibri" w:hAnsi="Calibri"/>
    </w:rPr>
  </w:style>
  <w:style w:type="paragraph" w:customStyle="1" w:styleId="TOCHeading1">
    <w:name w:val="TOC Heading1"/>
    <w:basedOn w:val="Heading1"/>
    <w:next w:val="Normal"/>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TOC4">
    <w:name w:val="toc 4"/>
    <w:basedOn w:val="Normal"/>
    <w:next w:val="Normal"/>
    <w:autoRedefine/>
    <w:rsid w:val="00005B46"/>
    <w:pPr>
      <w:ind w:left="400"/>
    </w:pPr>
    <w:rPr>
      <w:rFonts w:ascii="Calibri" w:hAnsi="Calibri"/>
    </w:rPr>
  </w:style>
  <w:style w:type="paragraph" w:styleId="Index1">
    <w:name w:val="index 1"/>
    <w:basedOn w:val="Normal"/>
    <w:next w:val="Normal"/>
    <w:autoRedefine/>
    <w:rsid w:val="00831575"/>
    <w:pPr>
      <w:ind w:left="200" w:hanging="200"/>
    </w:pPr>
    <w:rPr>
      <w:rFonts w:ascii="Calibri" w:hAnsi="Calibri"/>
      <w:sz w:val="18"/>
      <w:szCs w:val="18"/>
    </w:rPr>
  </w:style>
  <w:style w:type="paragraph" w:styleId="TOC5">
    <w:name w:val="toc 5"/>
    <w:basedOn w:val="Normal"/>
    <w:next w:val="Normal"/>
    <w:autoRedefine/>
    <w:rsid w:val="00005B46"/>
    <w:pPr>
      <w:ind w:left="600"/>
    </w:pPr>
    <w:rPr>
      <w:rFonts w:ascii="Calibri" w:hAnsi="Calibri"/>
    </w:rPr>
  </w:style>
  <w:style w:type="paragraph" w:styleId="TOC6">
    <w:name w:val="toc 6"/>
    <w:basedOn w:val="Normal"/>
    <w:next w:val="Normal"/>
    <w:autoRedefine/>
    <w:rsid w:val="00005B46"/>
    <w:pPr>
      <w:ind w:left="800"/>
    </w:pPr>
    <w:rPr>
      <w:rFonts w:ascii="Calibri" w:hAnsi="Calibri"/>
    </w:rPr>
  </w:style>
  <w:style w:type="paragraph" w:styleId="TOC7">
    <w:name w:val="toc 7"/>
    <w:basedOn w:val="Normal"/>
    <w:next w:val="Normal"/>
    <w:autoRedefine/>
    <w:rsid w:val="00005B46"/>
    <w:pPr>
      <w:ind w:left="1000"/>
    </w:pPr>
    <w:rPr>
      <w:rFonts w:ascii="Calibri" w:hAnsi="Calibri"/>
    </w:rPr>
  </w:style>
  <w:style w:type="paragraph" w:styleId="TOC8">
    <w:name w:val="toc 8"/>
    <w:basedOn w:val="Normal"/>
    <w:next w:val="Normal"/>
    <w:autoRedefine/>
    <w:rsid w:val="00005B46"/>
    <w:pPr>
      <w:ind w:left="1200"/>
    </w:pPr>
    <w:rPr>
      <w:rFonts w:ascii="Calibri" w:hAnsi="Calibri"/>
    </w:rPr>
  </w:style>
  <w:style w:type="paragraph" w:styleId="TOC9">
    <w:name w:val="toc 9"/>
    <w:basedOn w:val="Normal"/>
    <w:next w:val="Normal"/>
    <w:autoRedefine/>
    <w:rsid w:val="00005B46"/>
    <w:pPr>
      <w:ind w:left="1400"/>
    </w:pPr>
    <w:rPr>
      <w:rFonts w:ascii="Calibri" w:hAnsi="Calibri"/>
    </w:rPr>
  </w:style>
  <w:style w:type="paragraph" w:styleId="Index2">
    <w:name w:val="index 2"/>
    <w:basedOn w:val="Normal"/>
    <w:next w:val="Normal"/>
    <w:autoRedefine/>
    <w:rsid w:val="00005B46"/>
    <w:pPr>
      <w:ind w:left="400" w:hanging="200"/>
    </w:pPr>
    <w:rPr>
      <w:rFonts w:ascii="Calibri" w:hAnsi="Calibri"/>
      <w:sz w:val="18"/>
      <w:szCs w:val="18"/>
    </w:rPr>
  </w:style>
  <w:style w:type="paragraph" w:styleId="Index3">
    <w:name w:val="index 3"/>
    <w:basedOn w:val="Normal"/>
    <w:next w:val="Normal"/>
    <w:autoRedefine/>
    <w:rsid w:val="00005B46"/>
    <w:pPr>
      <w:ind w:left="600" w:hanging="200"/>
    </w:pPr>
    <w:rPr>
      <w:rFonts w:ascii="Calibri" w:hAnsi="Calibri"/>
      <w:sz w:val="18"/>
      <w:szCs w:val="18"/>
    </w:rPr>
  </w:style>
  <w:style w:type="paragraph" w:styleId="Index4">
    <w:name w:val="index 4"/>
    <w:basedOn w:val="Normal"/>
    <w:next w:val="Normal"/>
    <w:autoRedefine/>
    <w:rsid w:val="00005B46"/>
    <w:pPr>
      <w:ind w:left="800" w:hanging="200"/>
    </w:pPr>
    <w:rPr>
      <w:rFonts w:ascii="Calibri" w:hAnsi="Calibri"/>
      <w:sz w:val="18"/>
      <w:szCs w:val="18"/>
    </w:rPr>
  </w:style>
  <w:style w:type="paragraph" w:styleId="Index5">
    <w:name w:val="index 5"/>
    <w:basedOn w:val="Normal"/>
    <w:next w:val="Normal"/>
    <w:autoRedefine/>
    <w:rsid w:val="00005B46"/>
    <w:pPr>
      <w:ind w:left="1000" w:hanging="200"/>
    </w:pPr>
    <w:rPr>
      <w:rFonts w:ascii="Calibri" w:hAnsi="Calibri"/>
      <w:sz w:val="18"/>
      <w:szCs w:val="18"/>
    </w:rPr>
  </w:style>
  <w:style w:type="paragraph" w:styleId="Index6">
    <w:name w:val="index 6"/>
    <w:basedOn w:val="Normal"/>
    <w:next w:val="Normal"/>
    <w:autoRedefine/>
    <w:rsid w:val="00005B46"/>
    <w:pPr>
      <w:ind w:left="1200" w:hanging="200"/>
    </w:pPr>
    <w:rPr>
      <w:rFonts w:ascii="Calibri" w:hAnsi="Calibri"/>
      <w:sz w:val="18"/>
      <w:szCs w:val="18"/>
    </w:rPr>
  </w:style>
  <w:style w:type="paragraph" w:styleId="Index7">
    <w:name w:val="index 7"/>
    <w:basedOn w:val="Normal"/>
    <w:next w:val="Normal"/>
    <w:autoRedefine/>
    <w:rsid w:val="00005B46"/>
    <w:pPr>
      <w:ind w:left="1400" w:hanging="200"/>
    </w:pPr>
    <w:rPr>
      <w:rFonts w:ascii="Calibri" w:hAnsi="Calibri"/>
      <w:sz w:val="18"/>
      <w:szCs w:val="18"/>
    </w:rPr>
  </w:style>
  <w:style w:type="paragraph" w:styleId="Index8">
    <w:name w:val="index 8"/>
    <w:basedOn w:val="Normal"/>
    <w:next w:val="Normal"/>
    <w:autoRedefine/>
    <w:rsid w:val="00005B46"/>
    <w:pPr>
      <w:ind w:left="1600" w:hanging="200"/>
    </w:pPr>
    <w:rPr>
      <w:rFonts w:ascii="Calibri" w:hAnsi="Calibri"/>
      <w:sz w:val="18"/>
      <w:szCs w:val="18"/>
    </w:rPr>
  </w:style>
  <w:style w:type="paragraph" w:styleId="Index9">
    <w:name w:val="index 9"/>
    <w:basedOn w:val="Normal"/>
    <w:next w:val="Normal"/>
    <w:autoRedefine/>
    <w:rsid w:val="00005B46"/>
    <w:pPr>
      <w:ind w:left="1800" w:hanging="200"/>
    </w:pPr>
    <w:rPr>
      <w:rFonts w:ascii="Calibri" w:hAnsi="Calibri"/>
      <w:sz w:val="18"/>
      <w:szCs w:val="18"/>
    </w:rPr>
  </w:style>
  <w:style w:type="paragraph" w:styleId="IndexHeading">
    <w:name w:val="index heading"/>
    <w:basedOn w:val="Normal"/>
    <w:next w:val="Index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EndnoteText">
    <w:name w:val="endnote text"/>
    <w:basedOn w:val="Normal"/>
    <w:link w:val="EndnoteTextChar"/>
    <w:rsid w:val="00920163"/>
  </w:style>
  <w:style w:type="character" w:customStyle="1" w:styleId="EndnoteTextChar">
    <w:name w:val="Endnote Text Char"/>
    <w:basedOn w:val="DefaultParagraphFont"/>
    <w:link w:val="EndnoteText"/>
    <w:rsid w:val="00920163"/>
  </w:style>
  <w:style w:type="character" w:styleId="EndnoteReference">
    <w:name w:val="endnote reference"/>
    <w:rsid w:val="00920163"/>
    <w:rPr>
      <w:vertAlign w:val="superscript"/>
    </w:rPr>
  </w:style>
  <w:style w:type="paragraph" w:customStyle="1" w:styleId="ListParagraph2">
    <w:name w:val="List Paragraph2"/>
    <w:basedOn w:val="Normal"/>
    <w:uiPriority w:val="34"/>
    <w:qFormat/>
    <w:rsid w:val="001B41B9"/>
    <w:pPr>
      <w:ind w:left="720"/>
      <w:contextualSpacing/>
    </w:pPr>
  </w:style>
  <w:style w:type="paragraph" w:customStyle="1" w:styleId="CharCharCharChar1">
    <w:name w:val="Char Char Char Char1"/>
    <w:basedOn w:val="Normal"/>
    <w:rsid w:val="00E36162"/>
    <w:pPr>
      <w:spacing w:after="160" w:line="240" w:lineRule="exact"/>
    </w:pPr>
    <w:rPr>
      <w:rFonts w:ascii="Verdana" w:hAnsi="Verdana"/>
      <w:lang w:val="en-US" w:eastAsia="en-US"/>
    </w:rPr>
  </w:style>
  <w:style w:type="paragraph" w:customStyle="1" w:styleId="Char1">
    <w:name w:val="Char1"/>
    <w:basedOn w:val="Normal"/>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Normal"/>
    <w:rsid w:val="00AC3873"/>
    <w:pPr>
      <w:tabs>
        <w:tab w:val="num" w:pos="720"/>
      </w:tabs>
      <w:spacing w:after="160" w:line="240" w:lineRule="exact"/>
    </w:pPr>
    <w:rPr>
      <w:rFonts w:ascii="Verdana" w:hAnsi="Verdana"/>
      <w:lang w:val="en-US" w:eastAsia="en-US"/>
    </w:rPr>
  </w:style>
  <w:style w:type="paragraph" w:customStyle="1" w:styleId="Heading1a">
    <w:name w:val="Heading 1a"/>
    <w:basedOn w:val="Heading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Revision">
    <w:name w:val="Revision"/>
    <w:hidden/>
    <w:uiPriority w:val="99"/>
    <w:semiHidden/>
    <w:rsid w:val="00DE58E1"/>
  </w:style>
  <w:style w:type="character" w:customStyle="1" w:styleId="Char10">
    <w:name w:val="Τίτλος Char1"/>
    <w:rsid w:val="0000126B"/>
    <w:rPr>
      <w:b/>
      <w:bCs/>
      <w:sz w:val="24"/>
      <w:lang w:eastAsia="ar-SA"/>
    </w:rPr>
  </w:style>
  <w:style w:type="paragraph" w:styleId="TOCHeading">
    <w:name w:val="TOC Heading"/>
    <w:basedOn w:val="Heading1"/>
    <w:next w:val="Normal"/>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Normal"/>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Normal"/>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Normal"/>
    <w:rsid w:val="00202E32"/>
    <w:pPr>
      <w:spacing w:after="160" w:line="240" w:lineRule="exact"/>
      <w:ind w:firstLine="357"/>
      <w:jc w:val="both"/>
    </w:pPr>
    <w:rPr>
      <w:rFonts w:ascii="Verdana" w:hAnsi="Verdana"/>
      <w:lang w:val="en-US" w:eastAsia="en-US"/>
    </w:rPr>
  </w:style>
  <w:style w:type="paragraph" w:customStyle="1" w:styleId="CharChar1">
    <w:name w:val="Char Char1"/>
    <w:basedOn w:val="Normal"/>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Normal"/>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DefaultParagraphFont"/>
    <w:rsid w:val="00202E32"/>
  </w:style>
  <w:style w:type="character" w:customStyle="1" w:styleId="FootnoteTextChar">
    <w:name w:val="Footnote Text Char"/>
    <w:link w:val="FootnoteText"/>
    <w:semiHidden/>
    <w:rsid w:val="00CB1CB8"/>
  </w:style>
  <w:style w:type="character" w:customStyle="1" w:styleId="Heading3Char">
    <w:name w:val="Heading 3 Char"/>
    <w:basedOn w:val="DefaultParagraphFont"/>
    <w:link w:val="Heading3"/>
    <w:rsid w:val="007B00DF"/>
    <w:rPr>
      <w:rFonts w:ascii="Arial" w:hAnsi="Arial" w:cs="Arial"/>
      <w:b/>
      <w:bCs/>
      <w:sz w:val="26"/>
      <w:szCs w:val="26"/>
    </w:rPr>
  </w:style>
  <w:style w:type="character" w:styleId="Emphasis">
    <w:name w:val="Emphasis"/>
    <w:basedOn w:val="DefaultParagraphFont"/>
    <w:uiPriority w:val="20"/>
    <w:qFormat/>
    <w:rsid w:val="00F11576"/>
    <w:rPr>
      <w:i/>
      <w:iCs/>
    </w:rPr>
  </w:style>
  <w:style w:type="character" w:customStyle="1" w:styleId="BodyText3Char">
    <w:name w:val="Body Text 3 Char"/>
    <w:link w:val="BodyText3"/>
    <w:rsid w:val="00DE0C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4C36707-1866-4EAE-A241-30F3A80E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1148</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1347</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Misthodosia 1</cp:lastModifiedBy>
  <cp:revision>3</cp:revision>
  <cp:lastPrinted>2020-08-26T09:29:00Z</cp:lastPrinted>
  <dcterms:created xsi:type="dcterms:W3CDTF">2020-08-26T09:31:00Z</dcterms:created>
  <dcterms:modified xsi:type="dcterms:W3CDTF">2022-08-30T09:36:00Z</dcterms:modified>
</cp:coreProperties>
</file>